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8C93" w14:textId="77777777" w:rsidR="00197D03" w:rsidRPr="00CC2336" w:rsidRDefault="00706C29" w:rsidP="00197D03">
      <w:pPr>
        <w:spacing w:line="280" w:lineRule="exact"/>
        <w:rPr>
          <w:rFonts w:cs="Arial"/>
          <w:b/>
          <w:sz w:val="28"/>
          <w:szCs w:val="28"/>
        </w:rPr>
      </w:pPr>
      <w:bookmarkStart w:id="0" w:name="_GoBack"/>
      <w:bookmarkEnd w:id="0"/>
      <w:r w:rsidRPr="00CC2336">
        <w:rPr>
          <w:rFonts w:cs="Arial"/>
          <w:b/>
          <w:sz w:val="28"/>
          <w:szCs w:val="28"/>
        </w:rPr>
        <w:t>Probezeitgespräch mit ABCD – Beurteilung</w:t>
      </w:r>
    </w:p>
    <w:p w14:paraId="33E78831" w14:textId="77777777" w:rsidR="00706C29" w:rsidRPr="00CC2336" w:rsidRDefault="00706C29" w:rsidP="00197D03">
      <w:pPr>
        <w:spacing w:line="280" w:lineRule="exact"/>
        <w:rPr>
          <w:rFonts w:cs="Arial"/>
          <w:sz w:val="28"/>
          <w:szCs w:val="28"/>
        </w:rPr>
      </w:pPr>
    </w:p>
    <w:p w14:paraId="5460A0C2" w14:textId="77777777" w:rsidR="00197D03" w:rsidRPr="00CC2336" w:rsidRDefault="00F66A2D" w:rsidP="00197D03">
      <w:pPr>
        <w:spacing w:line="280" w:lineRule="exact"/>
        <w:rPr>
          <w:rFonts w:cs="Arial"/>
          <w:szCs w:val="22"/>
        </w:rPr>
      </w:pPr>
      <w:r w:rsidRPr="00CC2336">
        <w:rPr>
          <w:rFonts w:cs="Arial"/>
          <w:szCs w:val="22"/>
        </w:rPr>
        <w:t>Zu</w:t>
      </w:r>
      <w:r w:rsidR="00197D03" w:rsidRPr="00CC2336">
        <w:rPr>
          <w:rFonts w:cs="Arial"/>
          <w:szCs w:val="22"/>
        </w:rPr>
        <w:t xml:space="preserve"> Ende</w:t>
      </w:r>
      <w:r w:rsidRPr="00CC2336">
        <w:rPr>
          <w:rFonts w:cs="Arial"/>
          <w:szCs w:val="22"/>
        </w:rPr>
        <w:t xml:space="preserve"> der Probezeit</w:t>
      </w:r>
      <w:r w:rsidR="00197D03" w:rsidRPr="00CC2336">
        <w:rPr>
          <w:rFonts w:cs="Arial"/>
          <w:szCs w:val="22"/>
        </w:rPr>
        <w:t xml:space="preserve"> wird gemeinsam mit der lernenden Person eine schriftliche Standortbestimmung durchgeführt.</w:t>
      </w:r>
    </w:p>
    <w:p w14:paraId="1A0424F8" w14:textId="77777777" w:rsidR="00197D03" w:rsidRPr="00CC2336" w:rsidRDefault="00197D03" w:rsidP="00197D03">
      <w:pPr>
        <w:spacing w:line="280" w:lineRule="exact"/>
        <w:rPr>
          <w:rFonts w:cs="Arial"/>
          <w:szCs w:val="22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197D03" w:rsidRPr="00CC2336" w14:paraId="31B6D3E5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2C0B068D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Lehrbetrieb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3E071B80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Abteilung</w:t>
            </w:r>
          </w:p>
        </w:tc>
      </w:tr>
      <w:bookmarkStart w:id="1" w:name="Text1"/>
      <w:tr w:rsidR="00197D03" w:rsidRPr="00CC2336" w14:paraId="1FF9FEF9" w14:textId="77777777" w:rsidTr="008D3993">
        <w:trPr>
          <w:trHeight w:val="285"/>
        </w:trPr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4DEBBC3A" w14:textId="77777777" w:rsidR="00197D03" w:rsidRPr="00CC2336" w:rsidRDefault="00F330E4" w:rsidP="00197D0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7D0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67A0D436" w14:textId="77777777" w:rsidR="00197D03" w:rsidRPr="00CC2336" w:rsidRDefault="00F330E4" w:rsidP="00197D0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7D0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F66A2D" w:rsidRPr="00CC2336">
              <w:rPr>
                <w:rFonts w:ascii="Frutiger LT 45 Light" w:hAnsi="Frutiger LT 45 Light" w:cs="Arial"/>
                <w:szCs w:val="22"/>
              </w:rPr>
              <w:t> </w:t>
            </w:r>
            <w:r w:rsidR="00F66A2D" w:rsidRPr="00CC2336">
              <w:rPr>
                <w:rFonts w:ascii="Frutiger LT 45 Light" w:hAnsi="Frutiger LT 45 Light" w:cs="Arial"/>
                <w:szCs w:val="22"/>
              </w:rPr>
              <w:t> </w:t>
            </w:r>
            <w:r w:rsidR="00F66A2D" w:rsidRPr="00CC2336">
              <w:rPr>
                <w:rFonts w:ascii="Frutiger LT 45 Light" w:hAnsi="Frutiger LT 45 Light" w:cs="Arial"/>
                <w:szCs w:val="22"/>
              </w:rPr>
              <w:t> </w:t>
            </w:r>
            <w:r w:rsidR="00F66A2D" w:rsidRPr="00CC2336">
              <w:rPr>
                <w:rFonts w:ascii="Frutiger LT 45 Light" w:hAnsi="Frutiger LT 45 Light" w:cs="Arial"/>
                <w:szCs w:val="22"/>
              </w:rPr>
              <w:t> </w:t>
            </w:r>
            <w:r w:rsidR="00F66A2D" w:rsidRPr="00CC2336">
              <w:rPr>
                <w:rFonts w:ascii="Frutiger LT 45 Light" w:hAnsi="Frutiger LT 45 Light" w:cs="Arial"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197D03" w:rsidRPr="00CC2336" w14:paraId="2C1D38A3" w14:textId="77777777" w:rsidTr="00197D03">
        <w:trPr>
          <w:trHeight w:val="285"/>
        </w:trPr>
        <w:tc>
          <w:tcPr>
            <w:tcW w:w="2500" w:type="pct"/>
          </w:tcPr>
          <w:p w14:paraId="54B76AC0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  <w:tc>
          <w:tcPr>
            <w:tcW w:w="2500" w:type="pct"/>
          </w:tcPr>
          <w:p w14:paraId="1B872EDB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</w:tr>
      <w:tr w:rsidR="00197D03" w:rsidRPr="00CC2336" w14:paraId="33BF645D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78129E14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Lernende/r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7D474F70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CC2336" w14:paraId="214CD147" w14:textId="77777777" w:rsidTr="008D3993">
        <w:trPr>
          <w:trHeight w:val="285"/>
        </w:trPr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507A142F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CC2336"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76652517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CC2336">
              <w:rPr>
                <w:rFonts w:cs="Arial"/>
                <w:b/>
                <w:sz w:val="20"/>
                <w:szCs w:val="20"/>
              </w:rPr>
              <w:t>Name</w:t>
            </w:r>
          </w:p>
        </w:tc>
      </w:tr>
      <w:tr w:rsidR="00197D03" w:rsidRPr="00CC2336" w14:paraId="1ADC5DD0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1B055641" w14:textId="77777777" w:rsidR="00197D03" w:rsidRPr="00CC2336" w:rsidRDefault="00F330E4" w:rsidP="00197D0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97D0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F66A2D" w:rsidRPr="00CC2336">
              <w:rPr>
                <w:rFonts w:cs="Arial"/>
                <w:noProof/>
                <w:szCs w:val="22"/>
              </w:rPr>
              <w:tab/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500" w:type="pct"/>
            <w:shd w:val="clear" w:color="auto" w:fill="FFFF99"/>
          </w:tcPr>
          <w:p w14:paraId="36CABDB3" w14:textId="77777777" w:rsidR="00197D03" w:rsidRPr="00CC2336" w:rsidRDefault="00F330E4" w:rsidP="00197D0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97D0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197D03" w:rsidRPr="00CC2336" w14:paraId="0B238E6F" w14:textId="77777777" w:rsidTr="00197D03">
        <w:trPr>
          <w:trHeight w:val="285"/>
        </w:trPr>
        <w:tc>
          <w:tcPr>
            <w:tcW w:w="2500" w:type="pct"/>
          </w:tcPr>
          <w:p w14:paraId="1307A99D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  <w:tc>
          <w:tcPr>
            <w:tcW w:w="2500" w:type="pct"/>
          </w:tcPr>
          <w:p w14:paraId="2802B697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</w:tr>
      <w:tr w:rsidR="00197D03" w:rsidRPr="00CC2336" w14:paraId="4C095B4C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6E1BE80D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Probezeit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3FA22F9C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CC2336" w14:paraId="7CBCBC77" w14:textId="77777777" w:rsidTr="008D3993">
        <w:trPr>
          <w:trHeight w:val="285"/>
        </w:trPr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1E005478" w14:textId="77777777" w:rsidR="00197D03" w:rsidRPr="00CC2336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 xml:space="preserve">Von </w:t>
            </w:r>
            <w:bookmarkStart w:id="5" w:name="Text5"/>
            <w:r w:rsidR="00F330E4" w:rsidRPr="00CC2336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="008D3993" w:rsidRPr="00CC2336">
              <w:rPr>
                <w:rFonts w:cs="Arial"/>
                <w:szCs w:val="22"/>
              </w:rPr>
              <w:instrText xml:space="preserve"> FORMTEXT </w:instrText>
            </w:r>
            <w:r w:rsidR="00F330E4" w:rsidRPr="00CC2336">
              <w:rPr>
                <w:rFonts w:cs="Arial"/>
                <w:szCs w:val="22"/>
              </w:rPr>
            </w:r>
            <w:r w:rsidR="00F330E4"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cs="Arial"/>
                <w:noProof/>
                <w:szCs w:val="22"/>
              </w:rPr>
              <w:t>00.00.0000</w:t>
            </w:r>
            <w:r w:rsidR="00F330E4" w:rsidRPr="00CC2336">
              <w:rPr>
                <w:rFonts w:cs="Arial"/>
                <w:szCs w:val="22"/>
              </w:rPr>
              <w:fldChar w:fldCharType="end"/>
            </w:r>
            <w:bookmarkEnd w:id="5"/>
            <w:r w:rsidRPr="00CC2336">
              <w:rPr>
                <w:rFonts w:cs="Arial"/>
                <w:b/>
                <w:szCs w:val="22"/>
              </w:rPr>
              <w:t xml:space="preserve"> bis </w:t>
            </w:r>
            <w:bookmarkStart w:id="6" w:name="Text6"/>
            <w:r w:rsidR="00F330E4" w:rsidRPr="00CC2336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="008D3993" w:rsidRPr="00CC2336">
              <w:rPr>
                <w:rFonts w:cs="Arial"/>
                <w:szCs w:val="22"/>
              </w:rPr>
              <w:instrText xml:space="preserve"> FORMTEXT </w:instrText>
            </w:r>
            <w:r w:rsidR="00F330E4" w:rsidRPr="00CC2336">
              <w:rPr>
                <w:rFonts w:cs="Arial"/>
                <w:szCs w:val="22"/>
              </w:rPr>
            </w:r>
            <w:r w:rsidR="00F330E4"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cs="Arial"/>
                <w:noProof/>
                <w:szCs w:val="22"/>
              </w:rPr>
              <w:t>00.00.0000</w:t>
            </w:r>
            <w:r w:rsidR="00F330E4" w:rsidRPr="00CC2336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0DB53B9D" w14:textId="77777777" w:rsidR="00197D03" w:rsidRPr="00CC2336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97D03" w:rsidRPr="00CC2336" w14:paraId="47B20667" w14:textId="77777777" w:rsidTr="00197D03">
        <w:trPr>
          <w:trHeight w:val="285"/>
        </w:trPr>
        <w:tc>
          <w:tcPr>
            <w:tcW w:w="2500" w:type="pct"/>
          </w:tcPr>
          <w:p w14:paraId="6F97178A" w14:textId="77777777" w:rsidR="00197D03" w:rsidRPr="00CC2336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2500" w:type="pct"/>
          </w:tcPr>
          <w:p w14:paraId="126F0225" w14:textId="77777777" w:rsidR="00197D03" w:rsidRPr="00CC2336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97D03" w:rsidRPr="00CC2336" w14:paraId="467814B0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13AC89C4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Berufsbildner/in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5D2DF0B4" w14:textId="77777777" w:rsidR="00197D03" w:rsidRPr="00CC2336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CC2336" w14:paraId="672162FF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07BE81FA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CC2336"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2500" w:type="pct"/>
            <w:shd w:val="clear" w:color="auto" w:fill="FFFF99"/>
          </w:tcPr>
          <w:p w14:paraId="328D05B9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CC2336">
              <w:rPr>
                <w:rFonts w:cs="Arial"/>
                <w:b/>
                <w:sz w:val="20"/>
                <w:szCs w:val="20"/>
              </w:rPr>
              <w:t>Name</w:t>
            </w:r>
          </w:p>
        </w:tc>
      </w:tr>
      <w:tr w:rsidR="00197D03" w:rsidRPr="00CC2336" w14:paraId="47B52CFF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06DFB3D8" w14:textId="77777777" w:rsidR="00197D03" w:rsidRPr="00CC2336" w:rsidRDefault="00F330E4" w:rsidP="00197D0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97D0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2500" w:type="pct"/>
            <w:shd w:val="clear" w:color="auto" w:fill="FFFF99"/>
          </w:tcPr>
          <w:p w14:paraId="4F032BD3" w14:textId="77777777" w:rsidR="00197D03" w:rsidRPr="00CC2336" w:rsidRDefault="00F330E4" w:rsidP="00197D0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97D0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197D03" w:rsidRPr="00CC2336" w14:paraId="2E790B42" w14:textId="77777777" w:rsidTr="00197D03">
        <w:trPr>
          <w:trHeight w:val="285"/>
        </w:trPr>
        <w:tc>
          <w:tcPr>
            <w:tcW w:w="2500" w:type="pct"/>
          </w:tcPr>
          <w:p w14:paraId="0C8C0955" w14:textId="77777777" w:rsidR="00197D03" w:rsidRPr="00CC2336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2500" w:type="pct"/>
          </w:tcPr>
          <w:p w14:paraId="734EBB6C" w14:textId="77777777" w:rsidR="00197D03" w:rsidRPr="00CC2336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97D03" w:rsidRPr="00CC2336" w14:paraId="569889EB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74B1A18A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 xml:space="preserve">Berufsbildungsverantwortliche/r 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5D8F1EAC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CC2336" w14:paraId="68D0BCF4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34EFE99E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CC2336"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2500" w:type="pct"/>
            <w:shd w:val="clear" w:color="auto" w:fill="FFFF99"/>
          </w:tcPr>
          <w:p w14:paraId="72E225CA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CC2336">
              <w:rPr>
                <w:rFonts w:cs="Arial"/>
                <w:b/>
                <w:sz w:val="20"/>
                <w:szCs w:val="20"/>
              </w:rPr>
              <w:t>Name</w:t>
            </w:r>
          </w:p>
        </w:tc>
      </w:tr>
      <w:tr w:rsidR="00197D03" w:rsidRPr="00CC2336" w14:paraId="0EDE9DC5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2AEDBF2C" w14:textId="77777777" w:rsidR="00197D03" w:rsidRPr="00CC2336" w:rsidRDefault="00F330E4" w:rsidP="00197D0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97D0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2500" w:type="pct"/>
            <w:shd w:val="clear" w:color="auto" w:fill="FFFF99"/>
          </w:tcPr>
          <w:p w14:paraId="7DCBCF5A" w14:textId="77777777" w:rsidR="00197D03" w:rsidRPr="00CC2336" w:rsidRDefault="00F330E4" w:rsidP="00197D0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97D0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0D573B9A" w14:textId="77777777" w:rsidR="001D64CE" w:rsidRPr="00CC2336" w:rsidRDefault="001D64CE" w:rsidP="00197D03">
      <w:pPr>
        <w:spacing w:line="280" w:lineRule="exact"/>
        <w:rPr>
          <w:rFonts w:cs="Arial"/>
          <w:b/>
          <w:szCs w:val="22"/>
        </w:rPr>
      </w:pPr>
    </w:p>
    <w:p w14:paraId="66963CCA" w14:textId="77777777" w:rsidR="00197D03" w:rsidRPr="00CC2336" w:rsidRDefault="00197D03" w:rsidP="00197D03">
      <w:pPr>
        <w:spacing w:line="280" w:lineRule="exact"/>
        <w:rPr>
          <w:rFonts w:cs="Arial"/>
          <w:b/>
          <w:szCs w:val="22"/>
        </w:rPr>
      </w:pPr>
      <w:r w:rsidRPr="00CC2336">
        <w:rPr>
          <w:rFonts w:cs="Arial"/>
          <w:b/>
          <w:szCs w:val="22"/>
        </w:rPr>
        <w:t>Beurteilung</w:t>
      </w:r>
    </w:p>
    <w:p w14:paraId="2CA6F3EA" w14:textId="77777777" w:rsidR="00197D03" w:rsidRPr="00CC2336" w:rsidRDefault="00197D03" w:rsidP="00197D03">
      <w:pPr>
        <w:autoSpaceDE w:val="0"/>
        <w:autoSpaceDN w:val="0"/>
        <w:adjustRightInd w:val="0"/>
        <w:rPr>
          <w:rFonts w:cs="Arial"/>
          <w:szCs w:val="22"/>
        </w:rPr>
      </w:pPr>
      <w:r w:rsidRPr="00CC2336">
        <w:rPr>
          <w:rFonts w:cs="Arial"/>
          <w:b/>
          <w:bCs/>
          <w:szCs w:val="22"/>
        </w:rPr>
        <w:t>A</w:t>
      </w:r>
      <w:r w:rsidR="003D21E6" w:rsidRPr="00CC2336">
        <w:rPr>
          <w:rFonts w:cs="Arial"/>
          <w:b/>
          <w:bCs/>
          <w:szCs w:val="22"/>
        </w:rPr>
        <w:t xml:space="preserve"> </w:t>
      </w:r>
      <w:r w:rsidRPr="00CC2336">
        <w:rPr>
          <w:rFonts w:cs="Arial"/>
          <w:szCs w:val="22"/>
        </w:rPr>
        <w:t>Anforderungen übertroffen</w:t>
      </w:r>
    </w:p>
    <w:p w14:paraId="1BE82C61" w14:textId="77777777" w:rsidR="00197D03" w:rsidRPr="00CC2336" w:rsidRDefault="00197D03" w:rsidP="00197D03">
      <w:pPr>
        <w:autoSpaceDE w:val="0"/>
        <w:autoSpaceDN w:val="0"/>
        <w:adjustRightInd w:val="0"/>
        <w:rPr>
          <w:rFonts w:cs="Arial"/>
          <w:szCs w:val="22"/>
        </w:rPr>
      </w:pPr>
      <w:r w:rsidRPr="00CC2336">
        <w:rPr>
          <w:rFonts w:cs="Arial"/>
          <w:b/>
          <w:bCs/>
          <w:szCs w:val="22"/>
        </w:rPr>
        <w:t>B</w:t>
      </w:r>
      <w:r w:rsidR="003D21E6" w:rsidRPr="00CC2336">
        <w:rPr>
          <w:rFonts w:cs="Arial"/>
          <w:b/>
          <w:bCs/>
          <w:szCs w:val="22"/>
        </w:rPr>
        <w:t xml:space="preserve"> </w:t>
      </w:r>
      <w:r w:rsidRPr="00CC2336">
        <w:rPr>
          <w:rFonts w:cs="Arial"/>
          <w:szCs w:val="22"/>
        </w:rPr>
        <w:t>Anforderungen erfüllt</w:t>
      </w:r>
    </w:p>
    <w:p w14:paraId="34FB4CF2" w14:textId="77777777" w:rsidR="00197D03" w:rsidRPr="00CC2336" w:rsidRDefault="00197D03" w:rsidP="00197D03">
      <w:pPr>
        <w:autoSpaceDE w:val="0"/>
        <w:autoSpaceDN w:val="0"/>
        <w:adjustRightInd w:val="0"/>
        <w:rPr>
          <w:rFonts w:cs="Arial"/>
          <w:szCs w:val="22"/>
        </w:rPr>
      </w:pPr>
      <w:r w:rsidRPr="00CC2336">
        <w:rPr>
          <w:rFonts w:cs="Arial"/>
          <w:b/>
          <w:bCs/>
          <w:szCs w:val="22"/>
        </w:rPr>
        <w:t>C</w:t>
      </w:r>
      <w:r w:rsidR="003D21E6" w:rsidRPr="00CC2336">
        <w:rPr>
          <w:rFonts w:cs="Arial"/>
          <w:b/>
          <w:bCs/>
          <w:szCs w:val="22"/>
        </w:rPr>
        <w:t xml:space="preserve"> </w:t>
      </w:r>
      <w:r w:rsidRPr="00CC2336">
        <w:rPr>
          <w:rFonts w:cs="Arial"/>
          <w:szCs w:val="22"/>
        </w:rPr>
        <w:t>Anforderungen nur knapp erfüllt, Fördermassnahmen nötig</w:t>
      </w:r>
    </w:p>
    <w:p w14:paraId="27C3B33C" w14:textId="77777777" w:rsidR="001D64CE" w:rsidRPr="00CC2336" w:rsidRDefault="00197D03" w:rsidP="00197D03">
      <w:pPr>
        <w:spacing w:line="280" w:lineRule="exact"/>
        <w:outlineLvl w:val="0"/>
        <w:rPr>
          <w:rFonts w:cs="Arial"/>
          <w:szCs w:val="22"/>
        </w:rPr>
      </w:pPr>
      <w:r w:rsidRPr="00CC2336">
        <w:rPr>
          <w:rFonts w:cs="Arial"/>
          <w:b/>
          <w:bCs/>
          <w:szCs w:val="22"/>
        </w:rPr>
        <w:t>D</w:t>
      </w:r>
      <w:r w:rsidR="003D21E6" w:rsidRPr="00CC2336">
        <w:rPr>
          <w:rFonts w:cs="Arial"/>
          <w:b/>
          <w:bCs/>
          <w:szCs w:val="22"/>
        </w:rPr>
        <w:t xml:space="preserve"> </w:t>
      </w:r>
      <w:r w:rsidRPr="00CC2336">
        <w:rPr>
          <w:rFonts w:cs="Arial"/>
          <w:szCs w:val="22"/>
        </w:rPr>
        <w:t>Anforderungen nicht erfüllt, besondere Massnahmen nötig</w:t>
      </w:r>
    </w:p>
    <w:p w14:paraId="19BFDE0A" w14:textId="77777777" w:rsidR="001C15A6" w:rsidRPr="00CC2336" w:rsidRDefault="001C15A6" w:rsidP="00197D03">
      <w:pPr>
        <w:spacing w:line="280" w:lineRule="exact"/>
        <w:outlineLvl w:val="0"/>
        <w:rPr>
          <w:rFonts w:cs="Arial"/>
          <w:szCs w:val="22"/>
        </w:rPr>
      </w:pPr>
    </w:p>
    <w:tbl>
      <w:tblPr>
        <w:tblStyle w:val="Tabellenraster"/>
        <w:tblW w:w="9605" w:type="dxa"/>
        <w:tblBorders>
          <w:top w:val="dotted" w:sz="6" w:space="0" w:color="FF9900"/>
          <w:left w:val="dotted" w:sz="6" w:space="0" w:color="FF9900"/>
          <w:bottom w:val="dotted" w:sz="6" w:space="0" w:color="FF9900"/>
          <w:right w:val="dotted" w:sz="6" w:space="0" w:color="FF9900"/>
          <w:insideH w:val="dotted" w:sz="6" w:space="0" w:color="FF9900"/>
          <w:insideV w:val="dotted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5"/>
        <w:gridCol w:w="1411"/>
        <w:gridCol w:w="1401"/>
        <w:gridCol w:w="43"/>
        <w:gridCol w:w="3557"/>
      </w:tblGrid>
      <w:tr w:rsidR="00197D03" w:rsidRPr="00CC2336" w14:paraId="1168CBB2" w14:textId="77777777" w:rsidTr="001C15A6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70B5E5EB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Beurteilungsmerkmale</w:t>
            </w:r>
          </w:p>
        </w:tc>
        <w:tc>
          <w:tcPr>
            <w:tcW w:w="1401" w:type="dxa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0D4262BB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600" w:type="dxa"/>
            <w:gridSpan w:val="2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46D26B3D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Begründung und Ergänzungen</w:t>
            </w:r>
          </w:p>
        </w:tc>
      </w:tr>
      <w:tr w:rsidR="00197D03" w:rsidRPr="00CC2336" w14:paraId="4DC98521" w14:textId="77777777" w:rsidTr="001C15A6">
        <w:tc>
          <w:tcPr>
            <w:tcW w:w="9605" w:type="dxa"/>
            <w:gridSpan w:val="6"/>
            <w:tcBorders>
              <w:top w:val="single" w:sz="8" w:space="0" w:color="FFFFFF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7C5B188B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>1. Fachkompetenz</w:t>
            </w:r>
          </w:p>
        </w:tc>
      </w:tr>
      <w:tr w:rsidR="00197D03" w:rsidRPr="00CC2336" w14:paraId="4B5E3C50" w14:textId="77777777" w:rsidTr="001C15A6">
        <w:tc>
          <w:tcPr>
            <w:tcW w:w="4604" w:type="dxa"/>
            <w:gridSpan w:val="3"/>
            <w:tcBorders>
              <w:top w:val="single" w:sz="4" w:space="0" w:color="FFFF99"/>
            </w:tcBorders>
          </w:tcPr>
          <w:p w14:paraId="47052DE9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bCs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>1.1 Arbeitsqualität</w:t>
            </w:r>
          </w:p>
          <w:p w14:paraId="2CBF2534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Genauigkeit/Sorgfalt</w:t>
            </w:r>
          </w:p>
          <w:p w14:paraId="3C030266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5A7FD9F8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FFFF99"/>
            </w:tcBorders>
          </w:tcPr>
          <w:p w14:paraId="75D9F3E7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1"/>
          </w:p>
        </w:tc>
        <w:tc>
          <w:tcPr>
            <w:tcW w:w="3600" w:type="dxa"/>
            <w:gridSpan w:val="2"/>
            <w:tcBorders>
              <w:top w:val="single" w:sz="4" w:space="0" w:color="FFFF99"/>
            </w:tcBorders>
          </w:tcPr>
          <w:p w14:paraId="456EEBF0" w14:textId="77777777" w:rsidR="008D399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D399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197D03" w:rsidRPr="00CC2336" w14:paraId="7345D289" w14:textId="77777777" w:rsidTr="001C15A6">
        <w:tc>
          <w:tcPr>
            <w:tcW w:w="4604" w:type="dxa"/>
            <w:gridSpan w:val="3"/>
          </w:tcPr>
          <w:p w14:paraId="793CB901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1.2 Arbeitsmenge/Arbeitstempo</w:t>
            </w:r>
          </w:p>
          <w:p w14:paraId="29924371" w14:textId="77777777" w:rsidR="001D64CE" w:rsidRPr="00CC2336" w:rsidRDefault="00197D03" w:rsidP="001D64CE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Zeitaufwand für sachgerechte</w:t>
            </w:r>
            <w:r w:rsidR="001D64CE" w:rsidRPr="00CC2336">
              <w:rPr>
                <w:rFonts w:cs="Arial"/>
                <w:szCs w:val="22"/>
              </w:rPr>
              <w:t xml:space="preserve"> </w:t>
            </w:r>
            <w:r w:rsidRPr="00CC2336">
              <w:rPr>
                <w:rFonts w:cs="Arial"/>
                <w:szCs w:val="22"/>
              </w:rPr>
              <w:t>Ausführung der Arbeiten</w:t>
            </w:r>
          </w:p>
          <w:p w14:paraId="6B320510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</w:tcPr>
          <w:p w14:paraId="78F92DCC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3600" w:type="dxa"/>
            <w:gridSpan w:val="2"/>
          </w:tcPr>
          <w:p w14:paraId="0A5ED609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D399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197D03" w:rsidRPr="00CC2336" w14:paraId="5DE585E3" w14:textId="77777777" w:rsidTr="001C15A6">
        <w:tc>
          <w:tcPr>
            <w:tcW w:w="4604" w:type="dxa"/>
            <w:gridSpan w:val="3"/>
            <w:tcBorders>
              <w:bottom w:val="single" w:sz="4" w:space="0" w:color="FFFF99"/>
            </w:tcBorders>
          </w:tcPr>
          <w:p w14:paraId="58AAC59C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1.3 Umsetzung Berufskenntnisse</w:t>
            </w:r>
          </w:p>
          <w:p w14:paraId="2A6BC49E" w14:textId="77777777" w:rsidR="001D64CE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Verbindung von Theorie und</w:t>
            </w:r>
            <w:r w:rsidR="001D64CE" w:rsidRPr="00CC2336">
              <w:rPr>
                <w:rFonts w:cs="Arial"/>
                <w:szCs w:val="22"/>
              </w:rPr>
              <w:t xml:space="preserve"> </w:t>
            </w:r>
            <w:r w:rsidRPr="00CC2336">
              <w:rPr>
                <w:rFonts w:cs="Arial"/>
                <w:szCs w:val="22"/>
              </w:rPr>
              <w:t>Praxis</w:t>
            </w:r>
          </w:p>
          <w:p w14:paraId="0362BE2A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7E25FFC9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bottom w:val="single" w:sz="4" w:space="0" w:color="FFFF99"/>
            </w:tcBorders>
          </w:tcPr>
          <w:p w14:paraId="12D2BA82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3600" w:type="dxa"/>
            <w:gridSpan w:val="2"/>
            <w:tcBorders>
              <w:bottom w:val="single" w:sz="4" w:space="0" w:color="FFFF99"/>
            </w:tcBorders>
          </w:tcPr>
          <w:p w14:paraId="3949C3B3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8D3993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197D03" w:rsidRPr="00CC2336" w14:paraId="5B73273A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494E49D4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2. Methodenkompetenz</w:t>
            </w:r>
          </w:p>
        </w:tc>
      </w:tr>
      <w:tr w:rsidR="00197D03" w:rsidRPr="00CC2336" w14:paraId="7E829B6D" w14:textId="77777777" w:rsidTr="001C15A6">
        <w:trPr>
          <w:trHeight w:val="1299"/>
        </w:trPr>
        <w:tc>
          <w:tcPr>
            <w:tcW w:w="4604" w:type="dxa"/>
            <w:gridSpan w:val="3"/>
            <w:tcBorders>
              <w:top w:val="single" w:sz="4" w:space="0" w:color="FFFF99"/>
              <w:bottom w:val="single" w:sz="4" w:space="0" w:color="CC6600"/>
            </w:tcBorders>
          </w:tcPr>
          <w:p w14:paraId="6BB4B469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lastRenderedPageBreak/>
              <w:t xml:space="preserve">2.1 Arbeitstechnik </w:t>
            </w:r>
          </w:p>
          <w:p w14:paraId="0E79FFE8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Arbeitsplatzgestaltung/Einsatz der Mittel/</w:t>
            </w:r>
          </w:p>
          <w:p w14:paraId="795B2026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Reflexion der Aufträge/Rückfragen</w:t>
            </w:r>
          </w:p>
          <w:p w14:paraId="37ED4CD6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FFFF99"/>
              <w:bottom w:val="single" w:sz="4" w:space="0" w:color="CC6600"/>
            </w:tcBorders>
          </w:tcPr>
          <w:p w14:paraId="25A99179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3600" w:type="dxa"/>
            <w:gridSpan w:val="2"/>
            <w:tcBorders>
              <w:top w:val="single" w:sz="4" w:space="0" w:color="FFFF99"/>
              <w:bottom w:val="single" w:sz="4" w:space="0" w:color="CC6600"/>
            </w:tcBorders>
          </w:tcPr>
          <w:p w14:paraId="753E9FBA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  <w:tr w:rsidR="001D64CE" w:rsidRPr="00CC2336" w14:paraId="2C3C0426" w14:textId="77777777" w:rsidTr="001C15A6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CC6600"/>
          </w:tcPr>
          <w:p w14:paraId="7391A459" w14:textId="77777777" w:rsidR="001D64CE" w:rsidRPr="00CC2336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Beurteilungsmerkmale</w:t>
            </w:r>
          </w:p>
        </w:tc>
        <w:tc>
          <w:tcPr>
            <w:tcW w:w="1401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CC6600"/>
          </w:tcPr>
          <w:p w14:paraId="355ADEFF" w14:textId="77777777" w:rsidR="001D64CE" w:rsidRPr="00CC2336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600" w:type="dxa"/>
            <w:gridSpan w:val="2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CC6600"/>
          </w:tcPr>
          <w:p w14:paraId="7A29AF6E" w14:textId="77777777" w:rsidR="001D64CE" w:rsidRPr="00CC2336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Begründung und Ergänzungen</w:t>
            </w:r>
          </w:p>
        </w:tc>
      </w:tr>
      <w:tr w:rsidR="00942DF0" w:rsidRPr="00CC2336" w14:paraId="51EC6BA4" w14:textId="77777777" w:rsidTr="001C15A6">
        <w:trPr>
          <w:trHeight w:val="1132"/>
        </w:trPr>
        <w:tc>
          <w:tcPr>
            <w:tcW w:w="4604" w:type="dxa"/>
            <w:gridSpan w:val="3"/>
            <w:tcBorders>
              <w:top w:val="single" w:sz="4" w:space="0" w:color="CC6600"/>
            </w:tcBorders>
          </w:tcPr>
          <w:p w14:paraId="157802F2" w14:textId="77777777" w:rsidR="00942DF0" w:rsidRPr="00CC2336" w:rsidRDefault="00942DF0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 xml:space="preserve">2.2 Vernetztes Denken und Handeln </w:t>
            </w:r>
          </w:p>
          <w:p w14:paraId="3815A8EC" w14:textId="77777777" w:rsidR="00942DF0" w:rsidRPr="00CC2336" w:rsidRDefault="00942DF0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Verstehen und Nachvollziehen von Arbeitsabläufen</w:t>
            </w:r>
            <w:r w:rsidR="001D64CE" w:rsidRPr="00CC2336">
              <w:rPr>
                <w:rFonts w:cs="Arial"/>
                <w:szCs w:val="22"/>
              </w:rPr>
              <w:t xml:space="preserve"> </w:t>
            </w:r>
            <w:r w:rsidRPr="00CC2336">
              <w:rPr>
                <w:rFonts w:cs="Arial"/>
                <w:szCs w:val="22"/>
              </w:rPr>
              <w:t>und -prozessen</w:t>
            </w:r>
          </w:p>
        </w:tc>
        <w:tc>
          <w:tcPr>
            <w:tcW w:w="1401" w:type="dxa"/>
            <w:tcBorders>
              <w:top w:val="single" w:sz="4" w:space="0" w:color="CC6600"/>
            </w:tcBorders>
          </w:tcPr>
          <w:p w14:paraId="31FE499D" w14:textId="77777777" w:rsidR="00942DF0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3600" w:type="dxa"/>
            <w:gridSpan w:val="2"/>
            <w:tcBorders>
              <w:top w:val="single" w:sz="4" w:space="0" w:color="CC6600"/>
            </w:tcBorders>
          </w:tcPr>
          <w:p w14:paraId="035AEAC0" w14:textId="77777777" w:rsidR="00942DF0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  <w:tr w:rsidR="00197D03" w:rsidRPr="00CC2336" w14:paraId="0F9C60FD" w14:textId="77777777" w:rsidTr="001C15A6">
        <w:tc>
          <w:tcPr>
            <w:tcW w:w="4604" w:type="dxa"/>
            <w:gridSpan w:val="3"/>
            <w:tcBorders>
              <w:bottom w:val="single" w:sz="4" w:space="0" w:color="FFFF99"/>
            </w:tcBorders>
          </w:tcPr>
          <w:p w14:paraId="75EA4CA4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2.3 Umgang mit Mitteln und Betriebseinrichtungen</w:t>
            </w:r>
          </w:p>
          <w:p w14:paraId="388B1628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Ökologisches Verhalten/Materialverbrauch/</w:t>
            </w:r>
          </w:p>
          <w:p w14:paraId="4ADDC9A2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Entsorgung/Sorgfalt/Pflege der Einrichtungen</w:t>
            </w:r>
          </w:p>
        </w:tc>
        <w:tc>
          <w:tcPr>
            <w:tcW w:w="1401" w:type="dxa"/>
            <w:tcBorders>
              <w:bottom w:val="single" w:sz="4" w:space="0" w:color="FFFF99"/>
            </w:tcBorders>
          </w:tcPr>
          <w:p w14:paraId="398D222B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3600" w:type="dxa"/>
            <w:gridSpan w:val="2"/>
            <w:tcBorders>
              <w:bottom w:val="single" w:sz="4" w:space="0" w:color="FFFF99"/>
            </w:tcBorders>
          </w:tcPr>
          <w:p w14:paraId="7664AF0C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2"/>
          </w:p>
        </w:tc>
      </w:tr>
      <w:tr w:rsidR="00197D03" w:rsidRPr="00CC2336" w14:paraId="55D88099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7D4186AC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>3. Sozialkompetenz</w:t>
            </w:r>
          </w:p>
        </w:tc>
      </w:tr>
      <w:tr w:rsidR="00197D03" w:rsidRPr="00CC2336" w14:paraId="37687972" w14:textId="77777777" w:rsidTr="001C15A6">
        <w:tc>
          <w:tcPr>
            <w:tcW w:w="4604" w:type="dxa"/>
            <w:gridSpan w:val="3"/>
            <w:tcBorders>
              <w:top w:val="single" w:sz="4" w:space="0" w:color="FFFF99"/>
            </w:tcBorders>
          </w:tcPr>
          <w:p w14:paraId="6DCA6132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 xml:space="preserve">3.1 </w:t>
            </w:r>
            <w:r w:rsidRPr="00CC2336">
              <w:rPr>
                <w:rFonts w:cs="Arial"/>
                <w:b/>
                <w:bCs/>
                <w:szCs w:val="22"/>
              </w:rPr>
              <w:t xml:space="preserve">Teamfähigkeit, Konfliktfähigkeit </w:t>
            </w:r>
          </w:p>
          <w:p w14:paraId="07FF9F6C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Beitrag zum Betriebsklima/Ehrlichkeit</w:t>
            </w:r>
          </w:p>
          <w:p w14:paraId="7493A735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Umgang mit Kritik</w:t>
            </w:r>
          </w:p>
          <w:p w14:paraId="5F828633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FFFF99"/>
            </w:tcBorders>
          </w:tcPr>
          <w:p w14:paraId="2D634CBD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3"/>
          </w:p>
        </w:tc>
        <w:tc>
          <w:tcPr>
            <w:tcW w:w="3600" w:type="dxa"/>
            <w:gridSpan w:val="2"/>
            <w:tcBorders>
              <w:top w:val="single" w:sz="4" w:space="0" w:color="FFFF99"/>
            </w:tcBorders>
          </w:tcPr>
          <w:p w14:paraId="5583ABF3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4"/>
          </w:p>
        </w:tc>
      </w:tr>
      <w:tr w:rsidR="00197D03" w:rsidRPr="00CC2336" w14:paraId="5955DBF3" w14:textId="77777777" w:rsidTr="001C15A6">
        <w:tc>
          <w:tcPr>
            <w:tcW w:w="4604" w:type="dxa"/>
            <w:gridSpan w:val="3"/>
          </w:tcPr>
          <w:p w14:paraId="3E07E108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3.2</w:t>
            </w:r>
            <w:r w:rsidRPr="00CC2336">
              <w:rPr>
                <w:rFonts w:cs="Arial"/>
                <w:szCs w:val="22"/>
              </w:rPr>
              <w:t xml:space="preserve"> </w:t>
            </w:r>
            <w:r w:rsidRPr="00CC2336">
              <w:rPr>
                <w:rFonts w:cs="Arial"/>
                <w:b/>
                <w:bCs/>
                <w:szCs w:val="22"/>
              </w:rPr>
              <w:t xml:space="preserve">Zusammenarbeit </w:t>
            </w:r>
          </w:p>
          <w:p w14:paraId="4F50C8D8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Verständnis für andere/</w:t>
            </w:r>
          </w:p>
          <w:p w14:paraId="6935F79C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sich in andere einfühlen (Empathie)</w:t>
            </w:r>
          </w:p>
          <w:p w14:paraId="56690026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</w:tcPr>
          <w:p w14:paraId="1537A1E6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5"/>
          </w:p>
        </w:tc>
        <w:tc>
          <w:tcPr>
            <w:tcW w:w="3600" w:type="dxa"/>
            <w:gridSpan w:val="2"/>
          </w:tcPr>
          <w:p w14:paraId="124AC435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6"/>
          </w:p>
        </w:tc>
      </w:tr>
      <w:tr w:rsidR="00197D03" w:rsidRPr="00CC2336" w14:paraId="17FEB571" w14:textId="77777777" w:rsidTr="001C15A6">
        <w:tc>
          <w:tcPr>
            <w:tcW w:w="4604" w:type="dxa"/>
            <w:gridSpan w:val="3"/>
          </w:tcPr>
          <w:p w14:paraId="4DE3EA0B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 xml:space="preserve">3.3 Information und Kommunikation </w:t>
            </w:r>
          </w:p>
          <w:p w14:paraId="3B968FFF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Sich verständlich ausdrücken/berücksichtigen</w:t>
            </w:r>
          </w:p>
          <w:p w14:paraId="1A1F07F9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der Sichtweise anderer/Informationsprozesse</w:t>
            </w:r>
          </w:p>
          <w:p w14:paraId="3381A93C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kennen und entsprechend behandeln</w:t>
            </w:r>
          </w:p>
        </w:tc>
        <w:tc>
          <w:tcPr>
            <w:tcW w:w="1401" w:type="dxa"/>
          </w:tcPr>
          <w:p w14:paraId="10462B1B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7"/>
          </w:p>
        </w:tc>
        <w:tc>
          <w:tcPr>
            <w:tcW w:w="3600" w:type="dxa"/>
            <w:gridSpan w:val="2"/>
          </w:tcPr>
          <w:p w14:paraId="6EF06925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8"/>
          </w:p>
        </w:tc>
      </w:tr>
      <w:tr w:rsidR="00197D03" w:rsidRPr="00CC2336" w14:paraId="68D7912C" w14:textId="77777777" w:rsidTr="001C15A6">
        <w:tc>
          <w:tcPr>
            <w:tcW w:w="4604" w:type="dxa"/>
            <w:gridSpan w:val="3"/>
            <w:tcBorders>
              <w:bottom w:val="single" w:sz="4" w:space="0" w:color="FFFF99"/>
            </w:tcBorders>
          </w:tcPr>
          <w:p w14:paraId="2183736A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 xml:space="preserve">3.4 Kundenorientiertes Handeln </w:t>
            </w:r>
          </w:p>
          <w:p w14:paraId="4AEF684C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Umgang mit Kunden/sich in die Lage von</w:t>
            </w:r>
          </w:p>
          <w:p w14:paraId="5D810DB0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anderen hineinversetzen/Hilfsbereitschaft/</w:t>
            </w:r>
          </w:p>
          <w:p w14:paraId="3AF71039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Freundlichkeit</w:t>
            </w:r>
          </w:p>
        </w:tc>
        <w:tc>
          <w:tcPr>
            <w:tcW w:w="1401" w:type="dxa"/>
            <w:tcBorders>
              <w:bottom w:val="single" w:sz="4" w:space="0" w:color="FFFF99"/>
            </w:tcBorders>
          </w:tcPr>
          <w:p w14:paraId="33363B24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29"/>
          </w:p>
        </w:tc>
        <w:tc>
          <w:tcPr>
            <w:tcW w:w="3600" w:type="dxa"/>
            <w:gridSpan w:val="2"/>
            <w:tcBorders>
              <w:bottom w:val="single" w:sz="4" w:space="0" w:color="FFFF99"/>
            </w:tcBorders>
          </w:tcPr>
          <w:p w14:paraId="4287A527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0"/>
          </w:p>
        </w:tc>
      </w:tr>
      <w:tr w:rsidR="00197D03" w:rsidRPr="00CC2336" w14:paraId="7D839176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30E9342E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>4. Selbstkompetenz</w:t>
            </w:r>
          </w:p>
        </w:tc>
      </w:tr>
      <w:tr w:rsidR="00197D03" w:rsidRPr="00CC2336" w14:paraId="486CCD81" w14:textId="77777777" w:rsidTr="001C15A6">
        <w:tc>
          <w:tcPr>
            <w:tcW w:w="4604" w:type="dxa"/>
            <w:gridSpan w:val="3"/>
            <w:tcBorders>
              <w:top w:val="single" w:sz="4" w:space="0" w:color="FFFF99"/>
            </w:tcBorders>
          </w:tcPr>
          <w:p w14:paraId="3B706A62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>4.1 Selbständigkeit,</w:t>
            </w:r>
          </w:p>
          <w:p w14:paraId="62ADF7A8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b/>
                <w:bCs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>eigenverantwortliches Handeln</w:t>
            </w:r>
          </w:p>
          <w:p w14:paraId="4702E1DD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Eigeninitiative/Verantwortungsbewusstsein/</w:t>
            </w:r>
          </w:p>
          <w:p w14:paraId="549FC276" w14:textId="77777777" w:rsidR="00197D03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eigene Beiträge leisten</w:t>
            </w:r>
          </w:p>
          <w:p w14:paraId="0FF40748" w14:textId="77777777" w:rsidR="00CC2336" w:rsidRPr="00CC2336" w:rsidRDefault="00CC2336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FFFF99"/>
            </w:tcBorders>
          </w:tcPr>
          <w:p w14:paraId="1FC8038A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1"/>
          </w:p>
        </w:tc>
        <w:tc>
          <w:tcPr>
            <w:tcW w:w="3600" w:type="dxa"/>
            <w:gridSpan w:val="2"/>
            <w:tcBorders>
              <w:top w:val="single" w:sz="4" w:space="0" w:color="FFFF99"/>
            </w:tcBorders>
          </w:tcPr>
          <w:p w14:paraId="573C8951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2"/>
          </w:p>
        </w:tc>
      </w:tr>
      <w:tr w:rsidR="00197D03" w:rsidRPr="00CC2336" w14:paraId="57C8B7ED" w14:textId="77777777" w:rsidTr="001C15A6">
        <w:tc>
          <w:tcPr>
            <w:tcW w:w="4604" w:type="dxa"/>
            <w:gridSpan w:val="3"/>
          </w:tcPr>
          <w:p w14:paraId="1114A8FB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 xml:space="preserve">4.2 Zuverlässigkeit, Belastbarkeit </w:t>
            </w:r>
            <w:r w:rsidRPr="00CC2336">
              <w:rPr>
                <w:rFonts w:cs="Arial"/>
                <w:szCs w:val="22"/>
              </w:rPr>
              <w:t>Pünktlichkeit/Termineinhaltung/</w:t>
            </w:r>
          </w:p>
          <w:p w14:paraId="60A353DD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Durchhaltewillen</w:t>
            </w:r>
          </w:p>
          <w:p w14:paraId="74D52557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</w:tcPr>
          <w:p w14:paraId="30067590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3"/>
          </w:p>
        </w:tc>
        <w:tc>
          <w:tcPr>
            <w:tcW w:w="3600" w:type="dxa"/>
            <w:gridSpan w:val="2"/>
          </w:tcPr>
          <w:p w14:paraId="02D8F201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4"/>
          </w:p>
        </w:tc>
      </w:tr>
      <w:tr w:rsidR="00197D03" w:rsidRPr="00CC2336" w14:paraId="103D6C8D" w14:textId="77777777" w:rsidTr="001C15A6">
        <w:tc>
          <w:tcPr>
            <w:tcW w:w="4604" w:type="dxa"/>
            <w:gridSpan w:val="3"/>
          </w:tcPr>
          <w:p w14:paraId="4A44D558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4.3 Umgangsformen</w:t>
            </w:r>
            <w:r w:rsidRPr="00CC2336">
              <w:rPr>
                <w:rFonts w:cs="Arial"/>
                <w:szCs w:val="22"/>
              </w:rPr>
              <w:t xml:space="preserve"> </w:t>
            </w:r>
          </w:p>
          <w:p w14:paraId="4DB95E12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Situationsgerechtes Verhalten und Auftreten/</w:t>
            </w:r>
          </w:p>
          <w:p w14:paraId="5B5AAEDB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Freundlichkeit/äussere Erscheinung</w:t>
            </w:r>
          </w:p>
          <w:p w14:paraId="40F2EAFD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</w:tcPr>
          <w:p w14:paraId="422DC72C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5"/>
          </w:p>
        </w:tc>
        <w:tc>
          <w:tcPr>
            <w:tcW w:w="3600" w:type="dxa"/>
            <w:gridSpan w:val="2"/>
          </w:tcPr>
          <w:p w14:paraId="713EC5F6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6"/>
          </w:p>
        </w:tc>
      </w:tr>
      <w:tr w:rsidR="00197D03" w:rsidRPr="00CC2336" w14:paraId="64721075" w14:textId="77777777" w:rsidTr="001C15A6">
        <w:tc>
          <w:tcPr>
            <w:tcW w:w="4604" w:type="dxa"/>
            <w:gridSpan w:val="3"/>
            <w:tcBorders>
              <w:bottom w:val="single" w:sz="4" w:space="0" w:color="FFFF99"/>
            </w:tcBorders>
          </w:tcPr>
          <w:p w14:paraId="1F7A0C34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 xml:space="preserve">4.4 Motivation </w:t>
            </w:r>
          </w:p>
          <w:p w14:paraId="2832FC76" w14:textId="77777777" w:rsidR="00197D03" w:rsidRPr="00CC2336" w:rsidRDefault="00197D03" w:rsidP="006120A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Einstellung zum Beruf/Begeisterungsfähigkeit/</w:t>
            </w:r>
          </w:p>
          <w:p w14:paraId="470BFEFA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Lernbereitschaft</w:t>
            </w:r>
          </w:p>
          <w:p w14:paraId="32419AEE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bottom w:val="single" w:sz="4" w:space="0" w:color="FFFF99"/>
            </w:tcBorders>
          </w:tcPr>
          <w:p w14:paraId="19E17BB3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7"/>
          </w:p>
        </w:tc>
        <w:tc>
          <w:tcPr>
            <w:tcW w:w="3600" w:type="dxa"/>
            <w:gridSpan w:val="2"/>
            <w:tcBorders>
              <w:bottom w:val="single" w:sz="4" w:space="0" w:color="FFFF99"/>
            </w:tcBorders>
          </w:tcPr>
          <w:p w14:paraId="7A533054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8"/>
          </w:p>
        </w:tc>
      </w:tr>
      <w:tr w:rsidR="00197D03" w:rsidRPr="00CC2336" w14:paraId="7D5E50FF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06EE41C8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5. Lerndokumentation</w:t>
            </w:r>
          </w:p>
        </w:tc>
      </w:tr>
      <w:tr w:rsidR="00197D03" w:rsidRPr="00CC2336" w14:paraId="5011DB07" w14:textId="77777777" w:rsidTr="001C15A6">
        <w:tc>
          <w:tcPr>
            <w:tcW w:w="3193" w:type="dxa"/>
            <w:gridSpan w:val="2"/>
            <w:tcBorders>
              <w:top w:val="single" w:sz="4" w:space="0" w:color="FFFF99"/>
              <w:bottom w:val="single" w:sz="4" w:space="0" w:color="CC6600"/>
            </w:tcBorders>
          </w:tcPr>
          <w:p w14:paraId="26564172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5.1 Lernjournal</w:t>
            </w:r>
          </w:p>
          <w:p w14:paraId="5619812A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2B7CFE6D" w14:textId="77777777" w:rsidR="001C15A6" w:rsidRPr="00CC2336" w:rsidRDefault="001C15A6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75397117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FFFF99"/>
              <w:bottom w:val="single" w:sz="4" w:space="0" w:color="CC6600"/>
            </w:tcBorders>
          </w:tcPr>
          <w:p w14:paraId="37B462DC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"/>
            <w:r w:rsidR="001D64CE" w:rsidRPr="00CC2336">
              <w:rPr>
                <w:rFonts w:cs="Arial"/>
                <w:szCs w:val="22"/>
              </w:rPr>
              <w:instrText xml:space="preserve"> FORMCHECKBOX </w:instrText>
            </w:r>
            <w:r w:rsidR="00661D68">
              <w:rPr>
                <w:rFonts w:cs="Arial"/>
                <w:szCs w:val="22"/>
              </w:rPr>
            </w:r>
            <w:r w:rsidR="00661D68">
              <w:rPr>
                <w:rFonts w:cs="Arial"/>
                <w:szCs w:val="22"/>
              </w:rPr>
              <w:fldChar w:fldCharType="separate"/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39"/>
            <w:r w:rsidR="001D64CE" w:rsidRPr="00CC2336">
              <w:rPr>
                <w:rFonts w:cs="Arial"/>
                <w:szCs w:val="22"/>
              </w:rPr>
              <w:t xml:space="preserve"> </w:t>
            </w:r>
            <w:r w:rsidR="00197D03" w:rsidRPr="00CC2336">
              <w:rPr>
                <w:rFonts w:cs="Arial"/>
                <w:szCs w:val="22"/>
              </w:rPr>
              <w:t>eingesehen und visiert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  <w:bottom w:val="single" w:sz="4" w:space="0" w:color="CC6600"/>
            </w:tcBorders>
          </w:tcPr>
          <w:p w14:paraId="1E417428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0"/>
          </w:p>
        </w:tc>
      </w:tr>
      <w:tr w:rsidR="001D64CE" w:rsidRPr="00CC2336" w14:paraId="59573221" w14:textId="77777777" w:rsidTr="001C15A6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580C73BC" w14:textId="77777777" w:rsidR="001D64CE" w:rsidRPr="00CC2336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Beurteilungsmerkmale</w:t>
            </w:r>
          </w:p>
        </w:tc>
        <w:tc>
          <w:tcPr>
            <w:tcW w:w="1401" w:type="dxa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70C0C51E" w14:textId="77777777" w:rsidR="001D64CE" w:rsidRPr="00CC2336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600" w:type="dxa"/>
            <w:gridSpan w:val="2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2E56F73A" w14:textId="77777777" w:rsidR="001D64CE" w:rsidRPr="00CC2336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Begründung und Ergänzungen</w:t>
            </w:r>
          </w:p>
        </w:tc>
      </w:tr>
      <w:tr w:rsidR="00197D03" w:rsidRPr="00CC2336" w14:paraId="673142AE" w14:textId="77777777" w:rsidTr="001C15A6">
        <w:tc>
          <w:tcPr>
            <w:tcW w:w="9605" w:type="dxa"/>
            <w:gridSpan w:val="6"/>
            <w:tcBorders>
              <w:top w:val="single" w:sz="8" w:space="0" w:color="FFFFFF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012AEF76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6. Berufsfachschule</w:t>
            </w:r>
          </w:p>
        </w:tc>
      </w:tr>
      <w:tr w:rsidR="00197D03" w:rsidRPr="00CC2336" w14:paraId="0C96306B" w14:textId="77777777" w:rsidTr="001C15A6">
        <w:tc>
          <w:tcPr>
            <w:tcW w:w="3193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67D7EB9F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6.1 Meldung betreffs Auffälligkeiten, Defiziten</w:t>
            </w:r>
          </w:p>
          <w:p w14:paraId="617712F8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301F96A0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bookmarkStart w:id="41" w:name="Kontrollkästchen2"/>
        <w:tc>
          <w:tcPr>
            <w:tcW w:w="2812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46E24C7F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CC2336">
              <w:rPr>
                <w:rFonts w:cs="Arial"/>
                <w:szCs w:val="22"/>
              </w:rPr>
              <w:instrText xml:space="preserve"> FORMCHECKBOX </w:instrText>
            </w:r>
            <w:r w:rsidR="00661D68">
              <w:rPr>
                <w:rFonts w:cs="Arial"/>
                <w:szCs w:val="22"/>
              </w:rPr>
            </w:r>
            <w:r w:rsidR="00661D68">
              <w:rPr>
                <w:rFonts w:cs="Arial"/>
                <w:szCs w:val="22"/>
              </w:rPr>
              <w:fldChar w:fldCharType="separate"/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1"/>
            <w:r w:rsidR="00197D03" w:rsidRPr="00CC2336">
              <w:rPr>
                <w:rFonts w:cs="Arial"/>
                <w:szCs w:val="22"/>
              </w:rPr>
              <w:t xml:space="preserve"> ja (siehe Punkt 9) </w:t>
            </w:r>
          </w:p>
          <w:p w14:paraId="729D6BD7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</w:p>
          <w:bookmarkStart w:id="42" w:name="Kontrollkästchen3"/>
          <w:p w14:paraId="1C3F10CB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CC2336">
              <w:rPr>
                <w:rFonts w:cs="Arial"/>
                <w:szCs w:val="22"/>
              </w:rPr>
              <w:instrText xml:space="preserve"> FORMCHECKBOX </w:instrText>
            </w:r>
            <w:r w:rsidR="00661D68">
              <w:rPr>
                <w:rFonts w:cs="Arial"/>
                <w:szCs w:val="22"/>
              </w:rPr>
            </w:r>
            <w:r w:rsidR="00661D68">
              <w:rPr>
                <w:rFonts w:cs="Arial"/>
                <w:szCs w:val="22"/>
              </w:rPr>
              <w:fldChar w:fldCharType="separate"/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2"/>
            <w:r w:rsidR="00197D03" w:rsidRPr="00CC2336"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3A73EEA0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3"/>
          </w:p>
        </w:tc>
      </w:tr>
      <w:tr w:rsidR="00197D03" w:rsidRPr="00CC2336" w14:paraId="4AEDEE17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78CC2680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7. Überbetriebliche Kurse</w:t>
            </w:r>
          </w:p>
        </w:tc>
      </w:tr>
      <w:tr w:rsidR="00197D03" w:rsidRPr="00CC2336" w14:paraId="7CACAE9F" w14:textId="77777777" w:rsidTr="001C15A6">
        <w:tc>
          <w:tcPr>
            <w:tcW w:w="3193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24D3D048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7.1 Meldung betreffs Auffälligkeiten, Defiziten</w:t>
            </w:r>
          </w:p>
          <w:p w14:paraId="6CEA3185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6F7AB393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bookmarkStart w:id="44" w:name="Kontrollkästchen4"/>
        <w:tc>
          <w:tcPr>
            <w:tcW w:w="2812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5147FCC5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CC2336">
              <w:rPr>
                <w:rFonts w:cs="Arial"/>
                <w:szCs w:val="22"/>
              </w:rPr>
              <w:instrText xml:space="preserve"> FORMCHECKBOX </w:instrText>
            </w:r>
            <w:r w:rsidR="00661D68">
              <w:rPr>
                <w:rFonts w:cs="Arial"/>
                <w:szCs w:val="22"/>
              </w:rPr>
            </w:r>
            <w:r w:rsidR="00661D68">
              <w:rPr>
                <w:rFonts w:cs="Arial"/>
                <w:szCs w:val="22"/>
              </w:rPr>
              <w:fldChar w:fldCharType="separate"/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4"/>
            <w:r w:rsidR="00197D03" w:rsidRPr="00CC2336">
              <w:rPr>
                <w:rFonts w:cs="Arial"/>
                <w:szCs w:val="22"/>
              </w:rPr>
              <w:t xml:space="preserve"> ja (siehe Punkt 9)</w:t>
            </w:r>
          </w:p>
          <w:p w14:paraId="51B900D6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</w:p>
          <w:bookmarkStart w:id="45" w:name="Kontrollkästchen5"/>
          <w:p w14:paraId="4161E177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CC2336">
              <w:rPr>
                <w:rFonts w:cs="Arial"/>
                <w:szCs w:val="22"/>
              </w:rPr>
              <w:instrText xml:space="preserve"> FORMCHECKBOX </w:instrText>
            </w:r>
            <w:r w:rsidR="00661D68">
              <w:rPr>
                <w:rFonts w:cs="Arial"/>
                <w:szCs w:val="22"/>
              </w:rPr>
            </w:r>
            <w:r w:rsidR="00661D68">
              <w:rPr>
                <w:rFonts w:cs="Arial"/>
                <w:szCs w:val="22"/>
              </w:rPr>
              <w:fldChar w:fldCharType="separate"/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5"/>
            <w:r w:rsidR="00197D03" w:rsidRPr="00CC2336"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63137642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6"/>
          </w:p>
        </w:tc>
      </w:tr>
      <w:tr w:rsidR="00197D03" w:rsidRPr="00CC2336" w14:paraId="1D5D039B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07B3F224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8. Standortbestimmung Probezeit</w:t>
            </w:r>
          </w:p>
        </w:tc>
      </w:tr>
      <w:tr w:rsidR="00197D03" w:rsidRPr="00CC2336" w14:paraId="1636A9FB" w14:textId="77777777" w:rsidTr="001C15A6">
        <w:tc>
          <w:tcPr>
            <w:tcW w:w="3168" w:type="dxa"/>
            <w:tcBorders>
              <w:top w:val="single" w:sz="4" w:space="0" w:color="FFFF99"/>
            </w:tcBorders>
          </w:tcPr>
          <w:p w14:paraId="14601173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8.1 Probezeit</w:t>
            </w:r>
          </w:p>
          <w:p w14:paraId="448A2ED6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04339B37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4AD64DCB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bookmarkStart w:id="47" w:name="Kontrollkästchen6"/>
        <w:tc>
          <w:tcPr>
            <w:tcW w:w="2837" w:type="dxa"/>
            <w:gridSpan w:val="3"/>
            <w:tcBorders>
              <w:top w:val="single" w:sz="4" w:space="0" w:color="FFFF99"/>
            </w:tcBorders>
          </w:tcPr>
          <w:p w14:paraId="1A734329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CC2336">
              <w:rPr>
                <w:rFonts w:cs="Arial"/>
                <w:szCs w:val="22"/>
              </w:rPr>
              <w:instrText xml:space="preserve"> FORMCHECKBOX </w:instrText>
            </w:r>
            <w:r w:rsidR="00661D68">
              <w:rPr>
                <w:rFonts w:cs="Arial"/>
                <w:szCs w:val="22"/>
              </w:rPr>
            </w:r>
            <w:r w:rsidR="00661D68">
              <w:rPr>
                <w:rFonts w:cs="Arial"/>
                <w:szCs w:val="22"/>
              </w:rPr>
              <w:fldChar w:fldCharType="separate"/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7"/>
            <w:r w:rsidR="00197D03" w:rsidRPr="00CC2336">
              <w:rPr>
                <w:rFonts w:cs="Arial"/>
                <w:szCs w:val="22"/>
              </w:rPr>
              <w:t xml:space="preserve"> erfüllt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</w:tcBorders>
          </w:tcPr>
          <w:p w14:paraId="52E42A46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8"/>
          </w:p>
        </w:tc>
      </w:tr>
      <w:tr w:rsidR="00197D03" w:rsidRPr="00CC2336" w14:paraId="311A355E" w14:textId="77777777" w:rsidTr="001C15A6">
        <w:tc>
          <w:tcPr>
            <w:tcW w:w="3168" w:type="dxa"/>
            <w:tcBorders>
              <w:bottom w:val="single" w:sz="4" w:space="0" w:color="FFFF99"/>
            </w:tcBorders>
          </w:tcPr>
          <w:p w14:paraId="4A23C0E6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8.2 Probezeit</w:t>
            </w:r>
          </w:p>
        </w:tc>
        <w:bookmarkStart w:id="49" w:name="Kontrollkästchen7"/>
        <w:tc>
          <w:tcPr>
            <w:tcW w:w="2837" w:type="dxa"/>
            <w:gridSpan w:val="3"/>
            <w:tcBorders>
              <w:bottom w:val="single" w:sz="4" w:space="0" w:color="FFFF99"/>
            </w:tcBorders>
          </w:tcPr>
          <w:p w14:paraId="58AC12AB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CC2336">
              <w:rPr>
                <w:rFonts w:cs="Arial"/>
                <w:szCs w:val="22"/>
              </w:rPr>
              <w:instrText xml:space="preserve"> FORMCHECKBOX </w:instrText>
            </w:r>
            <w:r w:rsidR="00661D68">
              <w:rPr>
                <w:rFonts w:cs="Arial"/>
                <w:szCs w:val="22"/>
              </w:rPr>
            </w:r>
            <w:r w:rsidR="00661D68">
              <w:rPr>
                <w:rFonts w:cs="Arial"/>
                <w:szCs w:val="22"/>
              </w:rPr>
              <w:fldChar w:fldCharType="separate"/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49"/>
            <w:r w:rsidR="001D64CE" w:rsidRPr="00CC2336">
              <w:rPr>
                <w:rFonts w:cs="Arial"/>
                <w:szCs w:val="22"/>
              </w:rPr>
              <w:t xml:space="preserve"> </w:t>
            </w:r>
            <w:r w:rsidR="00197D03" w:rsidRPr="00CC2336">
              <w:rPr>
                <w:rFonts w:cs="Arial"/>
                <w:szCs w:val="22"/>
              </w:rPr>
              <w:t>nicht erfüllt</w:t>
            </w:r>
          </w:p>
          <w:p w14:paraId="5C54FF2A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43CDCE51" w14:textId="77777777" w:rsidR="001D64CE" w:rsidRPr="00CC2336" w:rsidRDefault="00F330E4" w:rsidP="001D64CE">
            <w:pPr>
              <w:tabs>
                <w:tab w:val="left" w:pos="366"/>
              </w:tabs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8"/>
            <w:r w:rsidR="001D64CE" w:rsidRPr="00CC2336">
              <w:rPr>
                <w:rFonts w:cs="Arial"/>
                <w:szCs w:val="22"/>
              </w:rPr>
              <w:instrText xml:space="preserve"> FORMCHECKBOX </w:instrText>
            </w:r>
            <w:r w:rsidR="00661D68">
              <w:rPr>
                <w:rFonts w:cs="Arial"/>
                <w:szCs w:val="22"/>
              </w:rPr>
            </w:r>
            <w:r w:rsidR="00661D68">
              <w:rPr>
                <w:rFonts w:cs="Arial"/>
                <w:szCs w:val="22"/>
              </w:rPr>
              <w:fldChar w:fldCharType="separate"/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50"/>
            <w:r w:rsidR="001D64CE" w:rsidRPr="00CC2336">
              <w:rPr>
                <w:rFonts w:cs="Arial"/>
                <w:szCs w:val="22"/>
              </w:rPr>
              <w:t xml:space="preserve"> </w:t>
            </w:r>
            <w:r w:rsidR="00197D03" w:rsidRPr="00CC2336">
              <w:rPr>
                <w:rFonts w:cs="Arial"/>
                <w:szCs w:val="22"/>
              </w:rPr>
              <w:t>Antrag auf Probezeitve</w:t>
            </w:r>
            <w:r w:rsidR="00037F22" w:rsidRPr="00CC2336">
              <w:rPr>
                <w:rFonts w:cs="Arial"/>
                <w:szCs w:val="22"/>
              </w:rPr>
              <w:t>r</w:t>
            </w:r>
            <w:r w:rsidR="001D64CE" w:rsidRPr="00CC2336">
              <w:rPr>
                <w:rFonts w:cs="Arial"/>
                <w:szCs w:val="22"/>
              </w:rPr>
              <w:t>-</w:t>
            </w:r>
            <w:r w:rsidR="001D64CE" w:rsidRPr="00CC2336">
              <w:rPr>
                <w:rFonts w:cs="Arial"/>
                <w:szCs w:val="22"/>
              </w:rPr>
              <w:br/>
            </w:r>
            <w:r w:rsidR="001D64CE" w:rsidRPr="00CC2336">
              <w:rPr>
                <w:rFonts w:cs="Arial"/>
                <w:szCs w:val="22"/>
              </w:rPr>
              <w:tab/>
            </w:r>
            <w:r w:rsidR="00197D03" w:rsidRPr="00CC2336">
              <w:rPr>
                <w:rFonts w:cs="Arial"/>
                <w:szCs w:val="22"/>
              </w:rPr>
              <w:t>längerung bis zum</w:t>
            </w:r>
            <w:bookmarkStart w:id="51" w:name="Text39"/>
            <w:r w:rsidR="001D64CE" w:rsidRPr="00CC2336">
              <w:rPr>
                <w:rFonts w:cs="Arial"/>
                <w:szCs w:val="22"/>
              </w:rPr>
              <w:br/>
            </w:r>
            <w:r w:rsidR="001D64CE" w:rsidRPr="00CC2336">
              <w:rPr>
                <w:rFonts w:cs="Arial"/>
                <w:szCs w:val="22"/>
              </w:rPr>
              <w:tab/>
            </w:r>
            <w:r w:rsidRPr="00CC2336"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51"/>
          </w:p>
          <w:p w14:paraId="4970CE05" w14:textId="77777777" w:rsidR="001D64CE" w:rsidRPr="00CC2336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079C726E" w14:textId="77777777" w:rsidR="00197D03" w:rsidRDefault="00F330E4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9"/>
            <w:r w:rsidR="001D64CE" w:rsidRPr="00CC2336">
              <w:rPr>
                <w:rFonts w:cs="Arial"/>
                <w:szCs w:val="22"/>
              </w:rPr>
              <w:instrText xml:space="preserve"> FORMCHECKBOX </w:instrText>
            </w:r>
            <w:r w:rsidR="00661D68">
              <w:rPr>
                <w:rFonts w:cs="Arial"/>
                <w:szCs w:val="22"/>
              </w:rPr>
            </w:r>
            <w:r w:rsidR="00661D68">
              <w:rPr>
                <w:rFonts w:cs="Arial"/>
                <w:szCs w:val="22"/>
              </w:rPr>
              <w:fldChar w:fldCharType="separate"/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52"/>
            <w:r w:rsidR="001D64CE" w:rsidRPr="00CC2336">
              <w:rPr>
                <w:rFonts w:cs="Arial"/>
                <w:szCs w:val="22"/>
              </w:rPr>
              <w:t xml:space="preserve"> </w:t>
            </w:r>
            <w:r w:rsidR="00197D03" w:rsidRPr="00CC2336">
              <w:rPr>
                <w:rFonts w:cs="Arial"/>
                <w:szCs w:val="22"/>
              </w:rPr>
              <w:t xml:space="preserve">Antrag auf Auflösung </w:t>
            </w:r>
            <w:r w:rsidR="001D64CE" w:rsidRPr="00CC2336">
              <w:rPr>
                <w:rFonts w:cs="Arial"/>
                <w:szCs w:val="22"/>
              </w:rPr>
              <w:br/>
            </w:r>
            <w:r w:rsidR="001D64CE" w:rsidRPr="00CC2336">
              <w:rPr>
                <w:rFonts w:cs="Arial"/>
                <w:szCs w:val="22"/>
              </w:rPr>
              <w:tab/>
            </w:r>
            <w:r w:rsidR="00197D03" w:rsidRPr="00CC2336">
              <w:rPr>
                <w:rFonts w:cs="Arial"/>
                <w:szCs w:val="22"/>
              </w:rPr>
              <w:t xml:space="preserve">des Lehrvertrages bis </w:t>
            </w:r>
            <w:r w:rsidR="001D64CE" w:rsidRPr="00CC2336">
              <w:rPr>
                <w:rFonts w:cs="Arial"/>
                <w:szCs w:val="22"/>
              </w:rPr>
              <w:br/>
            </w:r>
            <w:r w:rsidR="001D64CE" w:rsidRPr="00CC2336">
              <w:rPr>
                <w:rFonts w:cs="Arial"/>
                <w:szCs w:val="22"/>
              </w:rPr>
              <w:tab/>
            </w:r>
            <w:r w:rsidR="00197D03" w:rsidRPr="00CC2336">
              <w:rPr>
                <w:rFonts w:cs="Arial"/>
                <w:szCs w:val="22"/>
              </w:rPr>
              <w:t xml:space="preserve">zum </w:t>
            </w:r>
            <w:bookmarkStart w:id="53" w:name="Text40"/>
            <w:r w:rsidRPr="00CC2336"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D64C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53"/>
          </w:p>
          <w:p w14:paraId="17DEACEC" w14:textId="77777777" w:rsidR="00CC2336" w:rsidRDefault="00CC2336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</w:p>
          <w:p w14:paraId="549C8DBC" w14:textId="77777777" w:rsidR="00CC2336" w:rsidRDefault="00CC2336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</w:p>
          <w:p w14:paraId="14F64163" w14:textId="77777777" w:rsidR="00CC2336" w:rsidRDefault="00CC2336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</w:p>
          <w:p w14:paraId="46372F82" w14:textId="77777777" w:rsidR="00CC2336" w:rsidRPr="00CC2336" w:rsidRDefault="00CC2336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  <w:u w:val="single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FFFF99"/>
            </w:tcBorders>
          </w:tcPr>
          <w:p w14:paraId="4E265F13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54"/>
          </w:p>
        </w:tc>
      </w:tr>
      <w:tr w:rsidR="00197D03" w:rsidRPr="00CC2336" w14:paraId="6477F399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557E2C57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9. Ziele und Massnahmenplan für die weiterführende Ausbildungszeit</w:t>
            </w:r>
          </w:p>
        </w:tc>
      </w:tr>
      <w:tr w:rsidR="00197D03" w:rsidRPr="00CC2336" w14:paraId="2F5AE708" w14:textId="77777777" w:rsidTr="001C15A6">
        <w:tc>
          <w:tcPr>
            <w:tcW w:w="4604" w:type="dxa"/>
            <w:gridSpan w:val="3"/>
            <w:tcBorders>
              <w:top w:val="single" w:sz="4" w:space="0" w:color="FFFF99"/>
            </w:tcBorders>
          </w:tcPr>
          <w:p w14:paraId="68C9274C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Ziel</w:t>
            </w:r>
          </w:p>
        </w:tc>
        <w:tc>
          <w:tcPr>
            <w:tcW w:w="1444" w:type="dxa"/>
            <w:gridSpan w:val="2"/>
            <w:tcBorders>
              <w:top w:val="single" w:sz="4" w:space="0" w:color="FFFF99"/>
            </w:tcBorders>
          </w:tcPr>
          <w:p w14:paraId="07F56BF9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Bis (Datum)</w:t>
            </w:r>
          </w:p>
        </w:tc>
        <w:tc>
          <w:tcPr>
            <w:tcW w:w="3557" w:type="dxa"/>
            <w:tcBorders>
              <w:top w:val="single" w:sz="4" w:space="0" w:color="FFFF99"/>
            </w:tcBorders>
          </w:tcPr>
          <w:p w14:paraId="6D3BEF5E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Massnahmen</w:t>
            </w:r>
          </w:p>
        </w:tc>
      </w:tr>
      <w:tr w:rsidR="00197D03" w:rsidRPr="00CC2336" w14:paraId="5835F2BC" w14:textId="77777777" w:rsidTr="001C15A6">
        <w:tc>
          <w:tcPr>
            <w:tcW w:w="4604" w:type="dxa"/>
            <w:gridSpan w:val="3"/>
          </w:tcPr>
          <w:p w14:paraId="4D5DD760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55"/>
          </w:p>
        </w:tc>
        <w:bookmarkStart w:id="56" w:name="Text45"/>
        <w:tc>
          <w:tcPr>
            <w:tcW w:w="1444" w:type="dxa"/>
            <w:gridSpan w:val="2"/>
          </w:tcPr>
          <w:p w14:paraId="241C63EE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56"/>
          </w:p>
        </w:tc>
        <w:tc>
          <w:tcPr>
            <w:tcW w:w="3557" w:type="dxa"/>
          </w:tcPr>
          <w:p w14:paraId="70326412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57"/>
          </w:p>
        </w:tc>
      </w:tr>
      <w:tr w:rsidR="00197D03" w:rsidRPr="00CC2336" w14:paraId="7E25A24A" w14:textId="77777777" w:rsidTr="001C15A6">
        <w:tc>
          <w:tcPr>
            <w:tcW w:w="4604" w:type="dxa"/>
            <w:gridSpan w:val="3"/>
          </w:tcPr>
          <w:p w14:paraId="28ADFB3A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58"/>
          </w:p>
        </w:tc>
        <w:bookmarkStart w:id="59" w:name="Text46"/>
        <w:tc>
          <w:tcPr>
            <w:tcW w:w="1444" w:type="dxa"/>
            <w:gridSpan w:val="2"/>
          </w:tcPr>
          <w:p w14:paraId="358BAD3F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59"/>
          </w:p>
        </w:tc>
        <w:tc>
          <w:tcPr>
            <w:tcW w:w="3557" w:type="dxa"/>
          </w:tcPr>
          <w:p w14:paraId="4A82272C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60"/>
          </w:p>
        </w:tc>
      </w:tr>
      <w:tr w:rsidR="00197D03" w:rsidRPr="00CC2336" w14:paraId="5D260FC9" w14:textId="77777777" w:rsidTr="001C15A6">
        <w:tc>
          <w:tcPr>
            <w:tcW w:w="4604" w:type="dxa"/>
            <w:gridSpan w:val="3"/>
          </w:tcPr>
          <w:p w14:paraId="04CFF2E3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61"/>
          </w:p>
        </w:tc>
        <w:bookmarkStart w:id="62" w:name="Text47"/>
        <w:tc>
          <w:tcPr>
            <w:tcW w:w="1444" w:type="dxa"/>
            <w:gridSpan w:val="2"/>
          </w:tcPr>
          <w:p w14:paraId="38A5A7A3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62"/>
          </w:p>
        </w:tc>
        <w:tc>
          <w:tcPr>
            <w:tcW w:w="3557" w:type="dxa"/>
          </w:tcPr>
          <w:p w14:paraId="461CE265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63"/>
          </w:p>
        </w:tc>
      </w:tr>
      <w:tr w:rsidR="00197D03" w:rsidRPr="00CC2336" w14:paraId="7FF1B484" w14:textId="77777777" w:rsidTr="001C15A6">
        <w:tc>
          <w:tcPr>
            <w:tcW w:w="4604" w:type="dxa"/>
            <w:gridSpan w:val="3"/>
            <w:tcBorders>
              <w:bottom w:val="single" w:sz="4" w:space="0" w:color="CC6600"/>
            </w:tcBorders>
          </w:tcPr>
          <w:p w14:paraId="18387CB8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64"/>
          </w:p>
        </w:tc>
        <w:bookmarkStart w:id="65" w:name="Text48"/>
        <w:tc>
          <w:tcPr>
            <w:tcW w:w="1444" w:type="dxa"/>
            <w:gridSpan w:val="2"/>
            <w:tcBorders>
              <w:bottom w:val="single" w:sz="4" w:space="0" w:color="CC6600"/>
            </w:tcBorders>
          </w:tcPr>
          <w:p w14:paraId="4A156B7F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65"/>
          </w:p>
        </w:tc>
        <w:tc>
          <w:tcPr>
            <w:tcW w:w="3557" w:type="dxa"/>
            <w:tcBorders>
              <w:bottom w:val="single" w:sz="4" w:space="0" w:color="CC6600"/>
            </w:tcBorders>
          </w:tcPr>
          <w:p w14:paraId="32C9BA02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="00037F22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66"/>
          </w:p>
        </w:tc>
      </w:tr>
      <w:tr w:rsidR="00197D03" w:rsidRPr="00CC2336" w14:paraId="62A3C605" w14:textId="77777777" w:rsidTr="001C15A6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76A72B54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Beurteilungsmerkmale</w:t>
            </w:r>
          </w:p>
        </w:tc>
        <w:tc>
          <w:tcPr>
            <w:tcW w:w="1444" w:type="dxa"/>
            <w:gridSpan w:val="2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06362DA1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557" w:type="dxa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6781338E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CC2336">
              <w:rPr>
                <w:rFonts w:cs="Arial"/>
                <w:b/>
                <w:color w:val="FFFFFF"/>
                <w:szCs w:val="22"/>
              </w:rPr>
              <w:t>Begründung zur Einschätzung</w:t>
            </w:r>
          </w:p>
        </w:tc>
      </w:tr>
      <w:tr w:rsidR="00197D03" w:rsidRPr="00CC2336" w14:paraId="0CA4A645" w14:textId="77777777" w:rsidTr="001C15A6">
        <w:tc>
          <w:tcPr>
            <w:tcW w:w="9605" w:type="dxa"/>
            <w:gridSpan w:val="6"/>
            <w:tcBorders>
              <w:top w:val="single" w:sz="8" w:space="0" w:color="FFFFFF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3FF09C30" w14:textId="77777777" w:rsidR="00197D03" w:rsidRPr="00CC2336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CC2336">
              <w:rPr>
                <w:rFonts w:cs="Arial"/>
                <w:b/>
                <w:szCs w:val="22"/>
              </w:rPr>
              <w:t>10. Persönliche Stellungsnahme durch die/den Lernende/n</w:t>
            </w:r>
          </w:p>
        </w:tc>
      </w:tr>
      <w:tr w:rsidR="00037F22" w:rsidRPr="00CC2336" w14:paraId="3700F971" w14:textId="77777777" w:rsidTr="001C15A6">
        <w:trPr>
          <w:trHeight w:val="319"/>
        </w:trPr>
        <w:tc>
          <w:tcPr>
            <w:tcW w:w="9605" w:type="dxa"/>
            <w:gridSpan w:val="6"/>
            <w:tcBorders>
              <w:top w:val="single" w:sz="4" w:space="0" w:color="FFFF99"/>
            </w:tcBorders>
          </w:tcPr>
          <w:p w14:paraId="238B6DD3" w14:textId="77777777" w:rsidR="00037F22" w:rsidRPr="00CC2336" w:rsidRDefault="00037F22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b/>
                <w:bCs/>
                <w:szCs w:val="22"/>
              </w:rPr>
              <w:t>10.1 Erhaltene betriebliche Ausbildung</w:t>
            </w:r>
          </w:p>
        </w:tc>
      </w:tr>
      <w:tr w:rsidR="00197D03" w:rsidRPr="00CC2336" w14:paraId="129AEBB7" w14:textId="77777777" w:rsidTr="001C15A6">
        <w:tc>
          <w:tcPr>
            <w:tcW w:w="4604" w:type="dxa"/>
            <w:gridSpan w:val="3"/>
          </w:tcPr>
          <w:p w14:paraId="3B6E29F6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Fachkompetenz</w:t>
            </w:r>
          </w:p>
          <w:p w14:paraId="0C4C87E7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6F0671F8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654F3B1E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67"/>
          </w:p>
        </w:tc>
        <w:tc>
          <w:tcPr>
            <w:tcW w:w="3557" w:type="dxa"/>
          </w:tcPr>
          <w:p w14:paraId="2B9BC9D6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68"/>
          </w:p>
        </w:tc>
      </w:tr>
      <w:tr w:rsidR="00197D03" w:rsidRPr="00CC2336" w14:paraId="5991CCC1" w14:textId="77777777" w:rsidTr="001C15A6">
        <w:trPr>
          <w:trHeight w:val="201"/>
        </w:trPr>
        <w:tc>
          <w:tcPr>
            <w:tcW w:w="4604" w:type="dxa"/>
            <w:gridSpan w:val="3"/>
          </w:tcPr>
          <w:p w14:paraId="5C517E35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Methodenkompetenz</w:t>
            </w:r>
          </w:p>
          <w:p w14:paraId="3D638FF8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2F96F955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4DE7FC5B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69"/>
          </w:p>
        </w:tc>
        <w:tc>
          <w:tcPr>
            <w:tcW w:w="3557" w:type="dxa"/>
          </w:tcPr>
          <w:p w14:paraId="57C91E07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70"/>
          </w:p>
        </w:tc>
      </w:tr>
      <w:tr w:rsidR="00197D03" w:rsidRPr="00CC2336" w14:paraId="0F715EAB" w14:textId="77777777" w:rsidTr="001C15A6">
        <w:tc>
          <w:tcPr>
            <w:tcW w:w="4604" w:type="dxa"/>
            <w:gridSpan w:val="3"/>
          </w:tcPr>
          <w:p w14:paraId="4968FCA0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Betriebsklima</w:t>
            </w:r>
          </w:p>
          <w:p w14:paraId="5BB07145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1AF65A88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77FBCD8C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71"/>
          </w:p>
        </w:tc>
        <w:tc>
          <w:tcPr>
            <w:tcW w:w="3557" w:type="dxa"/>
          </w:tcPr>
          <w:p w14:paraId="12097244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72"/>
          </w:p>
        </w:tc>
      </w:tr>
      <w:tr w:rsidR="00197D03" w:rsidRPr="00CC2336" w14:paraId="49242CB8" w14:textId="77777777" w:rsidTr="001C15A6">
        <w:tc>
          <w:tcPr>
            <w:tcW w:w="4604" w:type="dxa"/>
            <w:gridSpan w:val="3"/>
          </w:tcPr>
          <w:p w14:paraId="0B496FEF" w14:textId="77777777" w:rsidR="00197D03" w:rsidRPr="00CC2336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t>Persönliche Förderung</w:t>
            </w:r>
          </w:p>
          <w:p w14:paraId="1B57E4F1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15F69F1C" w14:textId="77777777" w:rsidR="006F719E" w:rsidRPr="00CC2336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3142B96F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73"/>
          </w:p>
        </w:tc>
        <w:tc>
          <w:tcPr>
            <w:tcW w:w="3557" w:type="dxa"/>
          </w:tcPr>
          <w:p w14:paraId="67D09D01" w14:textId="77777777" w:rsidR="00197D03" w:rsidRPr="00CC2336" w:rsidRDefault="00F330E4" w:rsidP="006120A3">
            <w:pPr>
              <w:spacing w:line="280" w:lineRule="exact"/>
              <w:rPr>
                <w:rFonts w:cs="Arial"/>
                <w:szCs w:val="22"/>
              </w:rPr>
            </w:pPr>
            <w:r w:rsidRPr="00CC2336"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 w:rsidR="006F719E" w:rsidRPr="00CC2336">
              <w:rPr>
                <w:rFonts w:cs="Arial"/>
                <w:szCs w:val="22"/>
              </w:rPr>
              <w:instrText xml:space="preserve"> FORMTEXT </w:instrText>
            </w:r>
            <w:r w:rsidRPr="00CC2336">
              <w:rPr>
                <w:rFonts w:cs="Arial"/>
                <w:szCs w:val="22"/>
              </w:rPr>
            </w:r>
            <w:r w:rsidRPr="00CC2336">
              <w:rPr>
                <w:rFonts w:cs="Arial"/>
                <w:szCs w:val="22"/>
              </w:rPr>
              <w:fldChar w:fldCharType="separate"/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CC2336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CC2336">
              <w:rPr>
                <w:rFonts w:cs="Arial"/>
                <w:szCs w:val="22"/>
              </w:rPr>
              <w:fldChar w:fldCharType="end"/>
            </w:r>
            <w:bookmarkEnd w:id="74"/>
          </w:p>
        </w:tc>
      </w:tr>
    </w:tbl>
    <w:p w14:paraId="0BD46444" w14:textId="77777777" w:rsidR="0030497D" w:rsidRPr="00CC2336" w:rsidRDefault="0030497D" w:rsidP="00197D03">
      <w:pPr>
        <w:spacing w:line="280" w:lineRule="exact"/>
        <w:rPr>
          <w:rFonts w:cs="Arial"/>
          <w:szCs w:val="22"/>
        </w:rPr>
      </w:pPr>
    </w:p>
    <w:tbl>
      <w:tblPr>
        <w:tblpPr w:leftFromText="141" w:rightFromText="141" w:vertAnchor="text" w:tblpX="6015" w:tblpY="-18568"/>
        <w:tblW w:w="0" w:type="auto"/>
        <w:tblBorders>
          <w:top w:val="dotted" w:sz="4" w:space="0" w:color="CCFFCC"/>
          <w:left w:val="dotted" w:sz="4" w:space="0" w:color="CCFFCC"/>
          <w:bottom w:val="dotted" w:sz="4" w:space="0" w:color="CCFFCC"/>
          <w:right w:val="dotted" w:sz="4" w:space="0" w:color="CCFFCC"/>
          <w:insideH w:val="dotted" w:sz="4" w:space="0" w:color="CCFFCC"/>
          <w:insideV w:val="dotted" w:sz="4" w:space="0" w:color="CCFF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0497D" w:rsidRPr="00CC2336" w14:paraId="0C3A89BB" w14:textId="77777777" w:rsidTr="0030497D">
        <w:trPr>
          <w:trHeight w:val="553"/>
        </w:trPr>
        <w:tc>
          <w:tcPr>
            <w:tcW w:w="210" w:type="dxa"/>
          </w:tcPr>
          <w:p w14:paraId="6E173AE0" w14:textId="77777777" w:rsidR="0030497D" w:rsidRPr="00CC2336" w:rsidRDefault="0030497D" w:rsidP="0030497D">
            <w:pPr>
              <w:spacing w:line="280" w:lineRule="exact"/>
              <w:rPr>
                <w:rFonts w:cs="Arial"/>
                <w:szCs w:val="22"/>
              </w:rPr>
            </w:pPr>
          </w:p>
        </w:tc>
      </w:tr>
    </w:tbl>
    <w:p w14:paraId="3CC28335" w14:textId="77777777" w:rsidR="00197D03" w:rsidRPr="00CC2336" w:rsidRDefault="00197D03" w:rsidP="00197D03">
      <w:pPr>
        <w:spacing w:line="280" w:lineRule="exact"/>
        <w:rPr>
          <w:rFonts w:cs="Arial"/>
          <w:szCs w:val="22"/>
        </w:rPr>
      </w:pPr>
    </w:p>
    <w:p w14:paraId="0D304B8B" w14:textId="77777777" w:rsidR="00197D03" w:rsidRPr="00CC2336" w:rsidRDefault="00197D03" w:rsidP="00037F22">
      <w:pPr>
        <w:tabs>
          <w:tab w:val="left" w:pos="1620"/>
        </w:tabs>
        <w:spacing w:line="280" w:lineRule="exact"/>
        <w:rPr>
          <w:rFonts w:cs="Arial"/>
          <w:szCs w:val="22"/>
          <w:u w:val="single"/>
        </w:rPr>
      </w:pPr>
      <w:r w:rsidRPr="00CC2336">
        <w:rPr>
          <w:rFonts w:cs="Arial"/>
          <w:b/>
          <w:szCs w:val="22"/>
        </w:rPr>
        <w:t>Datum</w:t>
      </w:r>
      <w:r w:rsidRPr="00CC2336">
        <w:rPr>
          <w:rFonts w:cs="Arial"/>
          <w:szCs w:val="22"/>
        </w:rPr>
        <w:tab/>
      </w:r>
      <w:bookmarkStart w:id="75" w:name="Text53"/>
      <w:r w:rsidR="00F330E4" w:rsidRPr="00CC2336">
        <w:rPr>
          <w:rFonts w:cs="Arial"/>
          <w:szCs w:val="22"/>
        </w:rPr>
        <w:fldChar w:fldCharType="begin">
          <w:ffData>
            <w:name w:val="Text53"/>
            <w:enabled/>
            <w:calcOnExit w:val="0"/>
            <w:textInput>
              <w:type w:val="date"/>
              <w:format w:val="dddd, d. MMMM yyyy"/>
            </w:textInput>
          </w:ffData>
        </w:fldChar>
      </w:r>
      <w:r w:rsidR="00037F22" w:rsidRPr="00CC2336">
        <w:rPr>
          <w:rFonts w:cs="Arial"/>
          <w:szCs w:val="22"/>
        </w:rPr>
        <w:instrText xml:space="preserve"> FORMTEXT </w:instrText>
      </w:r>
      <w:r w:rsidR="00F330E4" w:rsidRPr="00CC2336">
        <w:rPr>
          <w:rFonts w:cs="Arial"/>
          <w:szCs w:val="22"/>
        </w:rPr>
      </w:r>
      <w:r w:rsidR="00F330E4" w:rsidRPr="00CC2336">
        <w:rPr>
          <w:rFonts w:cs="Arial"/>
          <w:szCs w:val="22"/>
        </w:rPr>
        <w:fldChar w:fldCharType="separate"/>
      </w:r>
      <w:r w:rsidR="00037F22" w:rsidRPr="00CC2336">
        <w:rPr>
          <w:rFonts w:ascii="Frutiger LT 45 Light" w:hAnsi="Frutiger LT 45 Light" w:cs="Arial"/>
          <w:noProof/>
          <w:szCs w:val="22"/>
        </w:rPr>
        <w:t> </w:t>
      </w:r>
      <w:r w:rsidR="00037F22" w:rsidRPr="00CC2336">
        <w:rPr>
          <w:rFonts w:ascii="Frutiger LT 45 Light" w:hAnsi="Frutiger LT 45 Light" w:cs="Arial"/>
          <w:noProof/>
          <w:szCs w:val="22"/>
        </w:rPr>
        <w:t> </w:t>
      </w:r>
      <w:r w:rsidR="00037F22" w:rsidRPr="00CC2336">
        <w:rPr>
          <w:rFonts w:ascii="Frutiger LT 45 Light" w:hAnsi="Frutiger LT 45 Light" w:cs="Arial"/>
          <w:noProof/>
          <w:szCs w:val="22"/>
        </w:rPr>
        <w:t> </w:t>
      </w:r>
      <w:r w:rsidR="00037F22" w:rsidRPr="00CC2336">
        <w:rPr>
          <w:rFonts w:ascii="Frutiger LT 45 Light" w:hAnsi="Frutiger LT 45 Light" w:cs="Arial"/>
          <w:noProof/>
          <w:szCs w:val="22"/>
        </w:rPr>
        <w:t> </w:t>
      </w:r>
      <w:r w:rsidR="00037F22" w:rsidRPr="00CC2336">
        <w:rPr>
          <w:rFonts w:ascii="Frutiger LT 45 Light" w:hAnsi="Frutiger LT 45 Light" w:cs="Arial"/>
          <w:noProof/>
          <w:szCs w:val="22"/>
        </w:rPr>
        <w:t> </w:t>
      </w:r>
      <w:r w:rsidR="00F330E4" w:rsidRPr="00CC2336">
        <w:rPr>
          <w:rFonts w:cs="Arial"/>
          <w:szCs w:val="22"/>
        </w:rPr>
        <w:fldChar w:fldCharType="end"/>
      </w:r>
      <w:bookmarkEnd w:id="75"/>
    </w:p>
    <w:p w14:paraId="10CECB52" w14:textId="77777777" w:rsidR="00037F22" w:rsidRPr="00CC2336" w:rsidRDefault="00037F22" w:rsidP="00037F22">
      <w:pPr>
        <w:tabs>
          <w:tab w:val="left" w:pos="1620"/>
          <w:tab w:val="left" w:pos="2880"/>
        </w:tabs>
        <w:spacing w:line="280" w:lineRule="exact"/>
        <w:rPr>
          <w:rFonts w:cs="Arial"/>
          <w:szCs w:val="22"/>
        </w:rPr>
      </w:pPr>
    </w:p>
    <w:p w14:paraId="685AC8A0" w14:textId="77777777" w:rsidR="00037F22" w:rsidRPr="00CC2336" w:rsidRDefault="00197D03" w:rsidP="00037F22">
      <w:pPr>
        <w:tabs>
          <w:tab w:val="left" w:pos="1620"/>
          <w:tab w:val="left" w:pos="2880"/>
        </w:tabs>
        <w:spacing w:line="280" w:lineRule="exact"/>
        <w:rPr>
          <w:rFonts w:cs="Arial"/>
          <w:b/>
          <w:szCs w:val="22"/>
        </w:rPr>
      </w:pPr>
      <w:r w:rsidRPr="00CC2336">
        <w:rPr>
          <w:rFonts w:cs="Arial"/>
          <w:b/>
          <w:szCs w:val="22"/>
        </w:rPr>
        <w:t>Unterschriften</w:t>
      </w:r>
    </w:p>
    <w:p w14:paraId="7DCF9908" w14:textId="77777777" w:rsidR="00037F22" w:rsidRPr="00CC2336" w:rsidRDefault="00197D03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  <w:r w:rsidRPr="00CC2336">
        <w:rPr>
          <w:rFonts w:cs="Arial"/>
          <w:szCs w:val="22"/>
        </w:rPr>
        <w:t>Berufsbildende</w:t>
      </w:r>
      <w:r w:rsidRPr="00CC2336">
        <w:rPr>
          <w:rFonts w:cs="Arial"/>
          <w:szCs w:val="22"/>
        </w:rPr>
        <w:tab/>
      </w:r>
      <w:r w:rsidR="00037F22" w:rsidRPr="00CC2336">
        <w:rPr>
          <w:rFonts w:cs="Arial"/>
          <w:szCs w:val="22"/>
        </w:rPr>
        <w:tab/>
        <w:t>Lernende</w:t>
      </w:r>
    </w:p>
    <w:p w14:paraId="202ED23A" w14:textId="77777777" w:rsidR="00037F22" w:rsidRPr="00CC2336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3F43BA89" w14:textId="77777777" w:rsidR="006F719E" w:rsidRPr="00CC2336" w:rsidRDefault="006F719E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2457EDD7" w14:textId="77777777" w:rsidR="00197D03" w:rsidRPr="00CC2336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  <w:u w:val="single"/>
        </w:rPr>
      </w:pPr>
      <w:r w:rsidRPr="00CC2336">
        <w:rPr>
          <w:rFonts w:cs="Arial"/>
          <w:szCs w:val="22"/>
        </w:rPr>
        <w:t>____________________________________</w:t>
      </w:r>
      <w:r w:rsidRPr="00CC2336">
        <w:rPr>
          <w:rFonts w:cs="Arial"/>
          <w:szCs w:val="22"/>
        </w:rPr>
        <w:tab/>
        <w:t>____________________________________</w:t>
      </w:r>
    </w:p>
    <w:p w14:paraId="5C4C234D" w14:textId="77777777" w:rsidR="00197D03" w:rsidRPr="00CC2336" w:rsidRDefault="00197D03" w:rsidP="00197D03">
      <w:pPr>
        <w:spacing w:line="280" w:lineRule="exact"/>
        <w:rPr>
          <w:rFonts w:cs="Arial"/>
          <w:szCs w:val="22"/>
        </w:rPr>
      </w:pPr>
    </w:p>
    <w:p w14:paraId="6FF324C6" w14:textId="77777777" w:rsidR="00197D03" w:rsidRPr="00CC2336" w:rsidRDefault="00197D03" w:rsidP="00197D03">
      <w:pPr>
        <w:spacing w:line="280" w:lineRule="exact"/>
        <w:rPr>
          <w:rFonts w:cs="Arial"/>
          <w:szCs w:val="22"/>
        </w:rPr>
      </w:pPr>
    </w:p>
    <w:p w14:paraId="5DD6BE08" w14:textId="77777777" w:rsidR="00197D03" w:rsidRPr="00CC2336" w:rsidRDefault="00197D03" w:rsidP="00197D03">
      <w:pPr>
        <w:autoSpaceDE w:val="0"/>
        <w:autoSpaceDN w:val="0"/>
        <w:adjustRightInd w:val="0"/>
        <w:spacing w:line="280" w:lineRule="exact"/>
        <w:rPr>
          <w:rFonts w:cs="Arial"/>
          <w:szCs w:val="22"/>
        </w:rPr>
      </w:pPr>
    </w:p>
    <w:p w14:paraId="12452DB9" w14:textId="77777777" w:rsidR="00197D03" w:rsidRPr="00CC2336" w:rsidRDefault="00197D03" w:rsidP="00197D03">
      <w:pPr>
        <w:autoSpaceDE w:val="0"/>
        <w:autoSpaceDN w:val="0"/>
        <w:adjustRightInd w:val="0"/>
        <w:spacing w:line="280" w:lineRule="exact"/>
        <w:rPr>
          <w:rFonts w:cs="Arial"/>
          <w:szCs w:val="22"/>
        </w:rPr>
      </w:pPr>
    </w:p>
    <w:p w14:paraId="02F7CC81" w14:textId="77777777" w:rsidR="00197D03" w:rsidRPr="00CC2336" w:rsidRDefault="00197D03" w:rsidP="00197D03">
      <w:pPr>
        <w:autoSpaceDE w:val="0"/>
        <w:autoSpaceDN w:val="0"/>
        <w:adjustRightInd w:val="0"/>
        <w:spacing w:line="280" w:lineRule="exact"/>
        <w:outlineLvl w:val="0"/>
        <w:rPr>
          <w:rFonts w:cs="Arial"/>
          <w:szCs w:val="22"/>
        </w:rPr>
      </w:pPr>
      <w:r w:rsidRPr="00CC2336">
        <w:rPr>
          <w:rFonts w:cs="Arial"/>
          <w:szCs w:val="22"/>
        </w:rPr>
        <w:t>Bericht Probezeit zur Kenntnisnahme eingesehen</w:t>
      </w:r>
    </w:p>
    <w:p w14:paraId="776D3079" w14:textId="77777777" w:rsidR="00037F22" w:rsidRPr="00CC2336" w:rsidRDefault="00037F22" w:rsidP="00197D03">
      <w:pPr>
        <w:autoSpaceDE w:val="0"/>
        <w:autoSpaceDN w:val="0"/>
        <w:adjustRightInd w:val="0"/>
        <w:spacing w:line="280" w:lineRule="exact"/>
        <w:outlineLvl w:val="0"/>
        <w:rPr>
          <w:rFonts w:cs="Arial"/>
          <w:szCs w:val="22"/>
        </w:rPr>
      </w:pPr>
    </w:p>
    <w:p w14:paraId="32E99A54" w14:textId="77777777" w:rsidR="00037F22" w:rsidRPr="00CC2336" w:rsidRDefault="00037F22" w:rsidP="00037F22">
      <w:pPr>
        <w:tabs>
          <w:tab w:val="left" w:pos="1620"/>
        </w:tabs>
        <w:spacing w:line="280" w:lineRule="exact"/>
        <w:rPr>
          <w:rFonts w:cs="Arial"/>
          <w:szCs w:val="22"/>
          <w:u w:val="single"/>
        </w:rPr>
      </w:pPr>
      <w:r w:rsidRPr="00CC2336">
        <w:rPr>
          <w:rFonts w:cs="Arial"/>
          <w:b/>
          <w:szCs w:val="22"/>
        </w:rPr>
        <w:t>Datum</w:t>
      </w:r>
      <w:r w:rsidRPr="00CC2336">
        <w:rPr>
          <w:rFonts w:cs="Arial"/>
          <w:szCs w:val="22"/>
        </w:rPr>
        <w:tab/>
      </w:r>
      <w:bookmarkStart w:id="76" w:name="rdfg"/>
      <w:r w:rsidR="00F330E4" w:rsidRPr="00CC2336">
        <w:rPr>
          <w:rFonts w:cs="Arial"/>
          <w:szCs w:val="22"/>
        </w:rPr>
        <w:fldChar w:fldCharType="begin">
          <w:ffData>
            <w:name w:val="rdfg"/>
            <w:enabled/>
            <w:calcOnExit w:val="0"/>
            <w:textInput>
              <w:type w:val="date"/>
              <w:format w:val="dddd, d. MMMM yyyy"/>
            </w:textInput>
          </w:ffData>
        </w:fldChar>
      </w:r>
      <w:r w:rsidR="001C15A6" w:rsidRPr="00CC2336">
        <w:rPr>
          <w:rFonts w:cs="Arial"/>
          <w:szCs w:val="22"/>
        </w:rPr>
        <w:instrText xml:space="preserve"> FORMTEXT </w:instrText>
      </w:r>
      <w:r w:rsidR="00F330E4" w:rsidRPr="00CC2336">
        <w:rPr>
          <w:rFonts w:cs="Arial"/>
          <w:szCs w:val="22"/>
        </w:rPr>
      </w:r>
      <w:r w:rsidR="00F330E4" w:rsidRPr="00CC2336">
        <w:rPr>
          <w:rFonts w:cs="Arial"/>
          <w:szCs w:val="22"/>
        </w:rPr>
        <w:fldChar w:fldCharType="separate"/>
      </w:r>
      <w:r w:rsidR="001C15A6" w:rsidRPr="00CC2336">
        <w:rPr>
          <w:rFonts w:ascii="Frutiger LT 45 Light" w:hAnsi="Frutiger LT 45 Light" w:cs="Arial"/>
          <w:noProof/>
          <w:szCs w:val="22"/>
        </w:rPr>
        <w:t> </w:t>
      </w:r>
      <w:r w:rsidR="001C15A6" w:rsidRPr="00CC2336">
        <w:rPr>
          <w:rFonts w:ascii="Frutiger LT 45 Light" w:hAnsi="Frutiger LT 45 Light" w:cs="Arial"/>
          <w:noProof/>
          <w:szCs w:val="22"/>
        </w:rPr>
        <w:t> </w:t>
      </w:r>
      <w:r w:rsidR="001C15A6" w:rsidRPr="00CC2336">
        <w:rPr>
          <w:rFonts w:ascii="Frutiger LT 45 Light" w:hAnsi="Frutiger LT 45 Light" w:cs="Arial"/>
          <w:noProof/>
          <w:szCs w:val="22"/>
        </w:rPr>
        <w:t> </w:t>
      </w:r>
      <w:r w:rsidR="001C15A6" w:rsidRPr="00CC2336">
        <w:rPr>
          <w:rFonts w:ascii="Frutiger LT 45 Light" w:hAnsi="Frutiger LT 45 Light" w:cs="Arial"/>
          <w:noProof/>
          <w:szCs w:val="22"/>
        </w:rPr>
        <w:t> </w:t>
      </w:r>
      <w:r w:rsidR="001C15A6" w:rsidRPr="00CC2336">
        <w:rPr>
          <w:rFonts w:ascii="Frutiger LT 45 Light" w:hAnsi="Frutiger LT 45 Light" w:cs="Arial"/>
          <w:noProof/>
          <w:szCs w:val="22"/>
        </w:rPr>
        <w:t> </w:t>
      </w:r>
      <w:r w:rsidR="00F330E4" w:rsidRPr="00CC2336">
        <w:rPr>
          <w:rFonts w:cs="Arial"/>
          <w:szCs w:val="22"/>
        </w:rPr>
        <w:fldChar w:fldCharType="end"/>
      </w:r>
      <w:bookmarkEnd w:id="76"/>
    </w:p>
    <w:p w14:paraId="46D2698C" w14:textId="77777777" w:rsidR="00037F22" w:rsidRPr="00CC2336" w:rsidRDefault="00037F22" w:rsidP="006F719E">
      <w:pPr>
        <w:tabs>
          <w:tab w:val="left" w:pos="1620"/>
          <w:tab w:val="left" w:pos="2880"/>
          <w:tab w:val="left" w:pos="3060"/>
        </w:tabs>
        <w:spacing w:line="280" w:lineRule="exact"/>
        <w:rPr>
          <w:rFonts w:cs="Arial"/>
          <w:szCs w:val="22"/>
        </w:rPr>
      </w:pPr>
    </w:p>
    <w:p w14:paraId="11280251" w14:textId="77777777" w:rsidR="00037F22" w:rsidRPr="00CC2336" w:rsidRDefault="00037F22" w:rsidP="006F719E">
      <w:pPr>
        <w:tabs>
          <w:tab w:val="left" w:pos="1620"/>
          <w:tab w:val="left" w:pos="4680"/>
        </w:tabs>
        <w:spacing w:line="280" w:lineRule="exact"/>
        <w:rPr>
          <w:rFonts w:cs="Arial"/>
          <w:b/>
          <w:szCs w:val="22"/>
        </w:rPr>
      </w:pPr>
      <w:r w:rsidRPr="00CC2336">
        <w:rPr>
          <w:rFonts w:cs="Arial"/>
          <w:b/>
          <w:szCs w:val="22"/>
        </w:rPr>
        <w:t>Unterschriften</w:t>
      </w:r>
    </w:p>
    <w:p w14:paraId="46EDAAD4" w14:textId="77777777" w:rsidR="006F719E" w:rsidRPr="00CC2336" w:rsidRDefault="00037F22" w:rsidP="006F719E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  <w:r w:rsidRPr="00CC2336">
        <w:rPr>
          <w:rFonts w:cs="Arial"/>
          <w:szCs w:val="22"/>
        </w:rPr>
        <w:t xml:space="preserve">Berufsbildungsverantwortliche/r </w:t>
      </w:r>
      <w:r w:rsidR="006F719E" w:rsidRPr="00CC2336">
        <w:rPr>
          <w:rFonts w:cs="Arial"/>
          <w:szCs w:val="22"/>
        </w:rPr>
        <w:tab/>
        <w:t>gesetzliche Vertretung</w:t>
      </w:r>
    </w:p>
    <w:p w14:paraId="26BF52D8" w14:textId="77777777" w:rsidR="00037F22" w:rsidRPr="00CC2336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14D9FB6B" w14:textId="77777777" w:rsidR="006F719E" w:rsidRPr="00CC2336" w:rsidRDefault="006F719E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098EEE46" w14:textId="77777777" w:rsidR="006F719E" w:rsidRPr="00CC2336" w:rsidRDefault="00037F22" w:rsidP="006F719E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  <w:u w:val="single"/>
        </w:rPr>
      </w:pPr>
      <w:r w:rsidRPr="00CC2336">
        <w:rPr>
          <w:rFonts w:cs="Arial"/>
          <w:szCs w:val="22"/>
        </w:rPr>
        <w:t>____________________________________</w:t>
      </w:r>
      <w:r w:rsidR="006F719E" w:rsidRPr="00CC2336">
        <w:rPr>
          <w:rFonts w:cs="Arial"/>
          <w:szCs w:val="22"/>
        </w:rPr>
        <w:tab/>
        <w:t>____________________________________</w:t>
      </w:r>
    </w:p>
    <w:p w14:paraId="4B57A1F6" w14:textId="77777777" w:rsidR="00037F22" w:rsidRPr="00CC2336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  <w:u w:val="single"/>
        </w:rPr>
      </w:pPr>
    </w:p>
    <w:sectPr w:rsidR="00037F22" w:rsidRPr="00CC2336" w:rsidSect="001D64CE">
      <w:headerReference w:type="default" r:id="rId11"/>
      <w:footerReference w:type="default" r:id="rId12"/>
      <w:pgSz w:w="11906" w:h="16838" w:code="9"/>
      <w:pgMar w:top="1985" w:right="1134" w:bottom="899" w:left="14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9AEA" w14:textId="77777777" w:rsidR="005B2A5B" w:rsidRDefault="005B2A5B">
      <w:r>
        <w:separator/>
      </w:r>
    </w:p>
  </w:endnote>
  <w:endnote w:type="continuationSeparator" w:id="0">
    <w:p w14:paraId="64198094" w14:textId="77777777" w:rsidR="005B2A5B" w:rsidRDefault="005B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9F4C" w14:textId="77777777" w:rsidR="006E1721" w:rsidRDefault="00F330E4" w:rsidP="00623577">
    <w:pPr>
      <w:pStyle w:val="Fuzeile"/>
      <w:tabs>
        <w:tab w:val="clear" w:pos="9072"/>
        <w:tab w:val="right" w:pos="9841"/>
      </w:tabs>
      <w:ind w:left="28"/>
      <w:rPr>
        <w:rFonts w:ascii="Frutiger LT 45 Light" w:hAnsi="Frutiger LT 45 Light"/>
        <w:sz w:val="12"/>
        <w:szCs w:val="12"/>
      </w:rPr>
    </w:pPr>
    <w:r w:rsidRPr="008A3E5D">
      <w:rPr>
        <w:rFonts w:ascii="Frutiger LT 45 Light" w:hAnsi="Frutiger LT 45 Light"/>
        <w:sz w:val="12"/>
        <w:szCs w:val="12"/>
        <w:lang w:val="de-DE"/>
      </w:rPr>
      <w:fldChar w:fldCharType="begin"/>
    </w:r>
    <w:r w:rsidR="008A3E5D" w:rsidRPr="008A3E5D">
      <w:rPr>
        <w:rFonts w:ascii="Frutiger LT 45 Light" w:hAnsi="Frutiger LT 45 Light"/>
        <w:sz w:val="12"/>
        <w:szCs w:val="12"/>
        <w:lang w:val="de-DE"/>
      </w:rPr>
      <w:instrText xml:space="preserve"> FILENAME </w:instrText>
    </w:r>
    <w:r w:rsidRPr="008A3E5D">
      <w:rPr>
        <w:rFonts w:ascii="Frutiger LT 45 Light" w:hAnsi="Frutiger LT 45 Light"/>
        <w:sz w:val="12"/>
        <w:szCs w:val="12"/>
        <w:lang w:val="de-DE"/>
      </w:rPr>
      <w:fldChar w:fldCharType="separate"/>
    </w:r>
    <w:r w:rsidR="001C15A6">
      <w:rPr>
        <w:rFonts w:ascii="Frutiger LT 45 Light" w:hAnsi="Frutiger LT 45 Light"/>
        <w:noProof/>
        <w:sz w:val="12"/>
        <w:szCs w:val="12"/>
        <w:lang w:val="de-DE"/>
      </w:rPr>
      <w:t>Bericht_Probezeit_abcd</w:t>
    </w:r>
    <w:r w:rsidRPr="008A3E5D">
      <w:rPr>
        <w:rFonts w:ascii="Frutiger LT 45 Light" w:hAnsi="Frutiger LT 45 Light"/>
        <w:sz w:val="12"/>
        <w:szCs w:val="12"/>
        <w:lang w:val="de-DE"/>
      </w:rPr>
      <w:fldChar w:fldCharType="end"/>
    </w:r>
    <w:r w:rsidR="006E1721">
      <w:rPr>
        <w:rFonts w:ascii="Frutiger LT 45 Light" w:hAnsi="Frutiger LT 45 Light"/>
        <w:sz w:val="12"/>
        <w:szCs w:val="12"/>
        <w:lang w:val="de-DE"/>
      </w:rPr>
      <w:tab/>
    </w:r>
    <w:r w:rsidR="006E1721">
      <w:rPr>
        <w:rFonts w:ascii="Frutiger LT 45 Light" w:hAnsi="Frutiger LT 45 Light"/>
        <w:sz w:val="12"/>
        <w:szCs w:val="12"/>
        <w:lang w:val="de-DE"/>
      </w:rPr>
      <w:tab/>
    </w:r>
    <w:r>
      <w:rPr>
        <w:rStyle w:val="Seitenzahl"/>
        <w:rFonts w:ascii="Frutiger LT 45 Light" w:hAnsi="Frutiger LT 45 Light"/>
      </w:rPr>
      <w:fldChar w:fldCharType="begin"/>
    </w:r>
    <w:r w:rsidR="006E1721">
      <w:rPr>
        <w:rStyle w:val="Seitenzahl"/>
        <w:rFonts w:ascii="Frutiger LT 45 Light" w:hAnsi="Frutiger LT 45 Light"/>
      </w:rPr>
      <w:instrText xml:space="preserve"> PAGE </w:instrText>
    </w:r>
    <w:r>
      <w:rPr>
        <w:rStyle w:val="Seitenzahl"/>
        <w:rFonts w:ascii="Frutiger LT 45 Light" w:hAnsi="Frutiger LT 45 Light"/>
      </w:rPr>
      <w:fldChar w:fldCharType="separate"/>
    </w:r>
    <w:r w:rsidR="00661D68">
      <w:rPr>
        <w:rStyle w:val="Seitenzahl"/>
        <w:rFonts w:ascii="Frutiger LT 45 Light" w:hAnsi="Frutiger LT 45 Light"/>
        <w:noProof/>
      </w:rPr>
      <w:t>2</w:t>
    </w:r>
    <w:r>
      <w:rPr>
        <w:rStyle w:val="Seitenzahl"/>
      </w:rPr>
      <w:fldChar w:fldCharType="end"/>
    </w:r>
    <w:r w:rsidR="006E1721">
      <w:rPr>
        <w:rStyle w:val="Seitenzahl"/>
        <w:rFonts w:ascii="Frutiger LT 45 Light" w:hAnsi="Frutiger LT 45 Light"/>
      </w:rPr>
      <w:t>/</w:t>
    </w:r>
    <w:r>
      <w:rPr>
        <w:rStyle w:val="Seitenzahl"/>
        <w:rFonts w:ascii="Frutiger LT 45 Light" w:hAnsi="Frutiger LT 45 Light"/>
      </w:rPr>
      <w:fldChar w:fldCharType="begin"/>
    </w:r>
    <w:r w:rsidR="006E1721">
      <w:rPr>
        <w:rStyle w:val="Seitenzahl"/>
        <w:rFonts w:ascii="Frutiger LT 45 Light" w:hAnsi="Frutiger LT 45 Light"/>
      </w:rPr>
      <w:instrText xml:space="preserve"> NUMPAGES </w:instrText>
    </w:r>
    <w:r>
      <w:rPr>
        <w:rStyle w:val="Seitenzahl"/>
        <w:rFonts w:ascii="Frutiger LT 45 Light" w:hAnsi="Frutiger LT 45 Light"/>
      </w:rPr>
      <w:fldChar w:fldCharType="separate"/>
    </w:r>
    <w:r w:rsidR="00661D68">
      <w:rPr>
        <w:rStyle w:val="Seitenzahl"/>
        <w:rFonts w:ascii="Frutiger LT 45 Light" w:hAnsi="Frutiger LT 45 Light"/>
        <w:noProof/>
      </w:rPr>
      <w:t>4</w:t>
    </w:r>
    <w:r>
      <w:rPr>
        <w:rStyle w:val="Seitenzahl"/>
      </w:rPr>
      <w:fldChar w:fldCharType="end"/>
    </w:r>
    <w:r w:rsidR="006E1721">
      <w:rPr>
        <w:rFonts w:ascii="Frutiger LT 45 Light" w:hAnsi="Frutiger LT 45 Light"/>
        <w:sz w:val="12"/>
        <w:szCs w:val="12"/>
        <w:lang w:val="de-DE"/>
      </w:rPr>
      <w:tab/>
    </w:r>
  </w:p>
  <w:p w14:paraId="7BDD071D" w14:textId="77777777" w:rsidR="006E1721" w:rsidRDefault="006E1721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943F" w14:textId="77777777" w:rsidR="005B2A5B" w:rsidRDefault="005B2A5B">
      <w:r>
        <w:separator/>
      </w:r>
    </w:p>
  </w:footnote>
  <w:footnote w:type="continuationSeparator" w:id="0">
    <w:p w14:paraId="4296439F" w14:textId="77777777" w:rsidR="005B2A5B" w:rsidRDefault="005B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B283" w14:textId="52B0C751" w:rsidR="006E1721" w:rsidRDefault="00661D68">
    <w:pPr>
      <w:pStyle w:val="Kopfzeile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2BD7C3" wp14:editId="2A4C7853">
              <wp:simplePos x="0" y="0"/>
              <wp:positionH relativeFrom="column">
                <wp:posOffset>-914400</wp:posOffset>
              </wp:positionH>
              <wp:positionV relativeFrom="paragraph">
                <wp:posOffset>-440690</wp:posOffset>
              </wp:positionV>
              <wp:extent cx="7566660" cy="11049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666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13B50" w14:textId="77777777" w:rsidR="006E1721" w:rsidRDefault="00CE1EF9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B8E14E7" wp14:editId="54C4B8E9">
                                <wp:extent cx="7570470" cy="1105535"/>
                                <wp:effectExtent l="19050" t="0" r="0" b="0"/>
                                <wp:docPr id="1" name="Bild 1" descr="Briefvorlage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iefvorlage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70470" cy="1105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BD7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34.7pt;width:595.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" stroked="f">
              <v:textbox inset="0,0,0,0">
                <w:txbxContent>
                  <w:p w14:paraId="77013B50" w14:textId="77777777" w:rsidR="006E1721" w:rsidRDefault="00CE1EF9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B8E14E7" wp14:editId="54C4B8E9">
                          <wp:extent cx="7570470" cy="1105535"/>
                          <wp:effectExtent l="19050" t="0" r="0" b="0"/>
                          <wp:docPr id="1" name="Bild 1" descr="Briefvorlage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iefvorlage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70470" cy="1105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EA819BE" w14:textId="77777777" w:rsidR="006E1721" w:rsidRDefault="006E1721">
    <w:pPr>
      <w:pStyle w:val="Kopfzeile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2607"/>
    <w:multiLevelType w:val="hybridMultilevel"/>
    <w:tmpl w:val="1938F606"/>
    <w:lvl w:ilvl="0" w:tplc="F8464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A3D3C"/>
    <w:multiLevelType w:val="hybridMultilevel"/>
    <w:tmpl w:val="CD56DE8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8647D9"/>
    <w:multiLevelType w:val="hybridMultilevel"/>
    <w:tmpl w:val="31A4B0D2"/>
    <w:lvl w:ilvl="0" w:tplc="DD50C20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Ege76F7yoVAyEaSbiCxO6+Iks=" w:salt="Kyp7KdRsbXdT3m1w9lkQsQ=="/>
  <w:defaultTabStop w:val="708"/>
  <w:autoHyphenation/>
  <w:hyphenationZone w:val="425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26"/>
    <w:rsid w:val="00037F22"/>
    <w:rsid w:val="00197D03"/>
    <w:rsid w:val="001C15A6"/>
    <w:rsid w:val="001D64CE"/>
    <w:rsid w:val="0030497D"/>
    <w:rsid w:val="00345C64"/>
    <w:rsid w:val="003542DF"/>
    <w:rsid w:val="003D21E6"/>
    <w:rsid w:val="003D7FCF"/>
    <w:rsid w:val="00437962"/>
    <w:rsid w:val="005B2A5B"/>
    <w:rsid w:val="006120A3"/>
    <w:rsid w:val="00623577"/>
    <w:rsid w:val="00661D68"/>
    <w:rsid w:val="006E1721"/>
    <w:rsid w:val="006F6B89"/>
    <w:rsid w:val="006F719E"/>
    <w:rsid w:val="00706C29"/>
    <w:rsid w:val="00822247"/>
    <w:rsid w:val="008A3E5D"/>
    <w:rsid w:val="008D3993"/>
    <w:rsid w:val="00936D2B"/>
    <w:rsid w:val="00942DF0"/>
    <w:rsid w:val="00A6197D"/>
    <w:rsid w:val="00AA536A"/>
    <w:rsid w:val="00AF15D9"/>
    <w:rsid w:val="00B37614"/>
    <w:rsid w:val="00BD234A"/>
    <w:rsid w:val="00BD5626"/>
    <w:rsid w:val="00CC2336"/>
    <w:rsid w:val="00CE1EF9"/>
    <w:rsid w:val="00D14339"/>
    <w:rsid w:val="00DA4BD2"/>
    <w:rsid w:val="00F330E4"/>
    <w:rsid w:val="00F56680"/>
    <w:rsid w:val="00F66A2D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4:docId w14:val="24347A5A"/>
  <w15:docId w15:val="{D4C1070D-57A9-45B9-BC02-ECAD9ECE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30E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330E4"/>
    <w:pPr>
      <w:keepNext/>
      <w:tabs>
        <w:tab w:val="left" w:pos="5040"/>
      </w:tabs>
      <w:spacing w:before="60" w:after="120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30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30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30E4"/>
  </w:style>
  <w:style w:type="character" w:customStyle="1" w:styleId="berschrift1Zchn">
    <w:name w:val="Überschrift 1 Zchn"/>
    <w:basedOn w:val="Absatz-Standardschriftart"/>
    <w:rsid w:val="00F330E4"/>
    <w:rPr>
      <w:rFonts w:ascii="Arial" w:hAnsi="Arial"/>
      <w:b/>
      <w:bCs/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F330E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330E4"/>
    <w:rPr>
      <w:sz w:val="16"/>
      <w:szCs w:val="16"/>
    </w:rPr>
  </w:style>
  <w:style w:type="paragraph" w:styleId="Kommentartext">
    <w:name w:val="annotation text"/>
    <w:basedOn w:val="Standard"/>
    <w:semiHidden/>
    <w:rsid w:val="00F330E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330E4"/>
    <w:rPr>
      <w:b/>
      <w:bCs/>
    </w:rPr>
  </w:style>
  <w:style w:type="paragraph" w:styleId="Textkrper">
    <w:name w:val="Body Text"/>
    <w:basedOn w:val="Standard"/>
    <w:rsid w:val="00F330E4"/>
    <w:pPr>
      <w:spacing w:line="280" w:lineRule="exact"/>
    </w:pPr>
    <w:rPr>
      <w:rFonts w:ascii="Frutiger 45 Light" w:hAnsi="Frutiger 45 Light"/>
      <w:sz w:val="20"/>
    </w:rPr>
  </w:style>
  <w:style w:type="table" w:styleId="Tabellenraster">
    <w:name w:val="Table Grid"/>
    <w:basedOn w:val="NormaleTabelle"/>
    <w:rsid w:val="0019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6" ma:contentTypeDescription="Ein neues Dokument erstellen." ma:contentTypeScope="" ma:versionID="2deaf29bd244de281201c7db04d64f36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8b03e6946892c287583a52d69d0c7710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A5E6-BDBA-43C0-94D3-A87EFB3C5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2543A-796A-40EB-BDBD-D37337B75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36D5D-F924-4FF0-A3C2-DB7D4CECCF6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62f6d6d-ca7f-402c-96e0-08b279561901"/>
    <ds:schemaRef ds:uri="2654ce59-3155-46b9-bfc4-f3f97c7ca8c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2E70AA-ADE1-43D4-939B-B8D47C31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Institutionen des Gesundheitswesens im Kanton Bern</vt:lpstr>
    </vt:vector>
  </TitlesOfParts>
  <Company>aare-rz ag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Institutionen des Gesundheitswesens im Kanton Bern</dc:title>
  <dc:creator>Ribeiro Ricardo</dc:creator>
  <cp:lastModifiedBy>Petra Hauswirth</cp:lastModifiedBy>
  <cp:revision>2</cp:revision>
  <cp:lastPrinted>2009-10-09T12:49:00Z</cp:lastPrinted>
  <dcterms:created xsi:type="dcterms:W3CDTF">2017-08-07T13:34:00Z</dcterms:created>
  <dcterms:modified xsi:type="dcterms:W3CDTF">2017-08-07T13:34:00Z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