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6"/>
      </w:tblGrid>
      <w:tr w:rsidR="001E16A4" w14:paraId="0648DA29" w14:textId="77777777" w:rsidTr="001E16A4">
        <w:trPr>
          <w:trHeight w:hRule="exact" w:val="1701"/>
        </w:trPr>
        <w:tc>
          <w:tcPr>
            <w:tcW w:w="4945" w:type="dxa"/>
          </w:tcPr>
          <w:p w14:paraId="44515306" w14:textId="77777777" w:rsidR="001E16A4" w:rsidRDefault="001E16A4" w:rsidP="001E16A4">
            <w:pPr>
              <w:tabs>
                <w:tab w:val="left" w:pos="5040"/>
              </w:tabs>
              <w:spacing w:line="280" w:lineRule="exact"/>
              <w:outlineLvl w:val="0"/>
              <w:rPr>
                <w:rFonts w:ascii="Frutiger LT Com 45 Light" w:hAnsi="Frutiger LT Com 45 Light"/>
                <w:szCs w:val="22"/>
              </w:rPr>
            </w:pPr>
            <w:bookmarkStart w:id="0" w:name="_GoBack"/>
            <w:bookmarkEnd w:id="0"/>
            <w:r>
              <w:rPr>
                <w:rFonts w:ascii="Frutiger LT Com 45 Light" w:hAnsi="Frutiger LT Com 45 Light"/>
                <w:szCs w:val="22"/>
              </w:rPr>
              <w:t xml:space="preserve">Anrede, </w:t>
            </w:r>
          </w:p>
          <w:p w14:paraId="7EEAD867" w14:textId="77777777" w:rsidR="001E16A4" w:rsidRDefault="001E16A4" w:rsidP="001E16A4">
            <w:pPr>
              <w:tabs>
                <w:tab w:val="left" w:pos="5040"/>
              </w:tabs>
              <w:spacing w:line="280" w:lineRule="exact"/>
              <w:outlineLvl w:val="0"/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szCs w:val="22"/>
              </w:rPr>
              <w:t>Vorname, Nachname</w:t>
            </w:r>
          </w:p>
          <w:p w14:paraId="127CF5B6" w14:textId="77777777" w:rsidR="001E16A4" w:rsidRDefault="001E16A4" w:rsidP="001E16A4">
            <w:pPr>
              <w:tabs>
                <w:tab w:val="left" w:pos="5040"/>
              </w:tabs>
              <w:spacing w:line="280" w:lineRule="exact"/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szCs w:val="22"/>
              </w:rPr>
              <w:t>Institution</w:t>
            </w:r>
          </w:p>
          <w:p w14:paraId="5EEAF832" w14:textId="77777777" w:rsidR="001E16A4" w:rsidRDefault="001E16A4" w:rsidP="001E16A4">
            <w:pPr>
              <w:tabs>
                <w:tab w:val="left" w:pos="5040"/>
              </w:tabs>
              <w:spacing w:line="280" w:lineRule="exact"/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szCs w:val="22"/>
              </w:rPr>
              <w:t>Strasse</w:t>
            </w:r>
          </w:p>
          <w:p w14:paraId="77406F07" w14:textId="77777777" w:rsidR="001E16A4" w:rsidRDefault="001E16A4" w:rsidP="001E16A4">
            <w:pPr>
              <w:tabs>
                <w:tab w:val="left" w:pos="5040"/>
              </w:tabs>
              <w:spacing w:line="280" w:lineRule="exact"/>
              <w:outlineLvl w:val="0"/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szCs w:val="22"/>
              </w:rPr>
              <w:t>PLZ, Ort</w:t>
            </w:r>
          </w:p>
        </w:tc>
        <w:tc>
          <w:tcPr>
            <w:tcW w:w="4946" w:type="dxa"/>
          </w:tcPr>
          <w:p w14:paraId="7DF049B7" w14:textId="77777777" w:rsidR="001E16A4" w:rsidRDefault="001E16A4" w:rsidP="00B015C1">
            <w:pPr>
              <w:tabs>
                <w:tab w:val="left" w:pos="5040"/>
              </w:tabs>
              <w:spacing w:line="280" w:lineRule="exact"/>
              <w:outlineLvl w:val="0"/>
              <w:rPr>
                <w:rFonts w:ascii="Frutiger LT Com 45 Light" w:hAnsi="Frutiger LT Com 45 Light"/>
                <w:szCs w:val="22"/>
              </w:rPr>
            </w:pPr>
          </w:p>
        </w:tc>
      </w:tr>
    </w:tbl>
    <w:p w14:paraId="33E600EE" w14:textId="77777777" w:rsidR="00B015C1" w:rsidRDefault="00B015C1" w:rsidP="00B015C1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19BE807B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3C53B63E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72832DE7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2D84FEC4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622E64D1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  <w:r>
        <w:rPr>
          <w:rFonts w:ascii="Frutiger LT Com 45 Light" w:hAnsi="Frutiger LT Com 45 Light"/>
          <w:szCs w:val="22"/>
        </w:rPr>
        <w:t>Köniz</w:t>
      </w:r>
      <w:r w:rsidRPr="00B05A4A">
        <w:rPr>
          <w:rFonts w:ascii="Frutiger LT Com 45 Light" w:hAnsi="Frutiger LT Com 45 Light"/>
          <w:szCs w:val="22"/>
        </w:rPr>
        <w:t xml:space="preserve">, </w:t>
      </w:r>
      <w:r w:rsidRPr="00B05A4A">
        <w:rPr>
          <w:rFonts w:ascii="Frutiger LT Com 45 Light" w:hAnsi="Frutiger LT Com 45 Light"/>
          <w:szCs w:val="22"/>
        </w:rPr>
        <w:fldChar w:fldCharType="begin"/>
      </w:r>
      <w:r w:rsidRPr="00B05A4A">
        <w:rPr>
          <w:rFonts w:ascii="Frutiger LT Com 45 Light" w:hAnsi="Frutiger LT Com 45 Light"/>
          <w:szCs w:val="22"/>
        </w:rPr>
        <w:instrText xml:space="preserve"> DATE  \@ "d. MMMM yyyy"  \* MERGEFORMAT </w:instrText>
      </w:r>
      <w:r w:rsidRPr="00B05A4A">
        <w:rPr>
          <w:rFonts w:ascii="Frutiger LT Com 45 Light" w:hAnsi="Frutiger LT Com 45 Light"/>
          <w:szCs w:val="22"/>
        </w:rPr>
        <w:fldChar w:fldCharType="separate"/>
      </w:r>
      <w:r w:rsidR="002B0CA2">
        <w:rPr>
          <w:rFonts w:ascii="Frutiger LT Com 45 Light" w:hAnsi="Frutiger LT Com 45 Light"/>
          <w:noProof/>
          <w:szCs w:val="22"/>
        </w:rPr>
        <w:t>23. August 2017</w:t>
      </w:r>
      <w:r w:rsidRPr="00B05A4A">
        <w:rPr>
          <w:rFonts w:ascii="Frutiger LT Com 45 Light" w:hAnsi="Frutiger LT Com 45 Light"/>
          <w:szCs w:val="22"/>
        </w:rPr>
        <w:fldChar w:fldCharType="end"/>
      </w:r>
    </w:p>
    <w:p w14:paraId="28DE87EF" w14:textId="77777777" w:rsidR="00532552" w:rsidRPr="00B05A4A" w:rsidRDefault="00532552" w:rsidP="00532552">
      <w:pPr>
        <w:tabs>
          <w:tab w:val="left" w:pos="5040"/>
        </w:tabs>
        <w:spacing w:line="280" w:lineRule="exact"/>
        <w:rPr>
          <w:rFonts w:ascii="Frutiger LT Com 45 Light" w:hAnsi="Frutiger LT Com 45 Light"/>
          <w:szCs w:val="22"/>
        </w:rPr>
      </w:pPr>
    </w:p>
    <w:p w14:paraId="7C11A5C6" w14:textId="77777777" w:rsidR="00532552" w:rsidRDefault="00532552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4C11A7D9" w14:textId="77777777" w:rsidR="003820FA" w:rsidRDefault="003820FA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5C6100AE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1063ECAE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  <w:r w:rsidRPr="000F3CA1">
        <w:rPr>
          <w:rFonts w:ascii="Frutiger LT Com 45 Light" w:hAnsi="Frutiger LT Com 45 Light"/>
          <w:b/>
          <w:szCs w:val="22"/>
        </w:rPr>
        <w:t>Betreff</w:t>
      </w:r>
    </w:p>
    <w:p w14:paraId="647B7E0A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709F33A0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268C73D8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7544DC8A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  <w:r>
        <w:rPr>
          <w:rFonts w:ascii="Frutiger LT Com 45 Light" w:hAnsi="Frutiger LT Com 45 Light"/>
          <w:szCs w:val="22"/>
        </w:rPr>
        <w:t>Sehr geehrte</w:t>
      </w:r>
    </w:p>
    <w:p w14:paraId="6DCD8760" w14:textId="77777777" w:rsidR="000F3CA1" w:rsidRDefault="000F3CA1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00CF67CA" w14:textId="77777777" w:rsidR="003820FA" w:rsidRDefault="003820FA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2FCD51E1" w14:textId="77777777" w:rsidR="003820FA" w:rsidRPr="00B05A4A" w:rsidRDefault="003820FA" w:rsidP="003820FA">
      <w:pPr>
        <w:pStyle w:val="Kommentartext"/>
        <w:tabs>
          <w:tab w:val="left" w:pos="4763"/>
        </w:tabs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F</w:t>
      </w:r>
      <w:r w:rsidRPr="00B05A4A">
        <w:rPr>
          <w:rFonts w:ascii="Frutiger LT Com 45 Light" w:hAnsi="Frutiger LT Com 45 Light"/>
          <w:sz w:val="22"/>
          <w:szCs w:val="22"/>
        </w:rPr>
        <w:t>reundliche</w:t>
      </w:r>
      <w:r>
        <w:rPr>
          <w:rFonts w:ascii="Frutiger LT Com 45 Light" w:hAnsi="Frutiger LT Com 45 Light"/>
          <w:sz w:val="22"/>
          <w:szCs w:val="22"/>
        </w:rPr>
        <w:t xml:space="preserve"> Grüsse</w:t>
      </w:r>
    </w:p>
    <w:p w14:paraId="72CADFA1" w14:textId="77777777" w:rsidR="003820FA" w:rsidRPr="00B05A4A" w:rsidRDefault="003820FA" w:rsidP="003820FA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6BF22659" w14:textId="77777777" w:rsidR="003820FA" w:rsidRPr="00B05A4A" w:rsidRDefault="003820FA" w:rsidP="003820FA">
      <w:pPr>
        <w:pStyle w:val="Kopfzeile"/>
        <w:tabs>
          <w:tab w:val="clear" w:pos="4536"/>
          <w:tab w:val="clear" w:pos="9072"/>
          <w:tab w:val="left" w:pos="4763"/>
        </w:tabs>
        <w:spacing w:line="280" w:lineRule="exact"/>
        <w:outlineLvl w:val="0"/>
        <w:rPr>
          <w:rFonts w:ascii="Frutiger LT Com 45 Light" w:hAnsi="Frutiger LT Com 45 Light"/>
          <w:bCs/>
          <w:szCs w:val="22"/>
        </w:rPr>
      </w:pPr>
      <w:r w:rsidRPr="00B05A4A">
        <w:rPr>
          <w:rFonts w:ascii="Frutiger LT Com 45 Light" w:hAnsi="Frutiger LT Com 45 Light"/>
          <w:bCs/>
          <w:szCs w:val="22"/>
        </w:rPr>
        <w:t>OdA Gesundheit Bern</w:t>
      </w:r>
    </w:p>
    <w:p w14:paraId="43B61A7E" w14:textId="77777777" w:rsidR="003820FA" w:rsidRPr="00B05A4A" w:rsidRDefault="003820FA" w:rsidP="003820FA">
      <w:pPr>
        <w:pStyle w:val="Kopfzeile"/>
        <w:tabs>
          <w:tab w:val="clear" w:pos="4536"/>
          <w:tab w:val="clear" w:pos="9072"/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3C233ED9" w14:textId="77777777" w:rsidR="003820FA" w:rsidRPr="00B05A4A" w:rsidRDefault="003820FA" w:rsidP="003820FA">
      <w:pPr>
        <w:pStyle w:val="Kommentartext"/>
        <w:tabs>
          <w:tab w:val="left" w:pos="4763"/>
        </w:tabs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2F2ED3F7" w14:textId="77777777" w:rsidR="003820FA" w:rsidRPr="00B05A4A" w:rsidRDefault="003820FA" w:rsidP="003820FA">
      <w:pPr>
        <w:pStyle w:val="Kommentartext"/>
        <w:tabs>
          <w:tab w:val="left" w:pos="4763"/>
        </w:tabs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328668FF" w14:textId="77777777" w:rsidR="000F3CA1" w:rsidRDefault="000F3CA1" w:rsidP="003820FA">
      <w:pPr>
        <w:tabs>
          <w:tab w:val="left" w:pos="5040"/>
        </w:tabs>
        <w:spacing w:line="280" w:lineRule="exact"/>
        <w:rPr>
          <w:rFonts w:ascii="Frutiger LT Com 45 Light" w:hAnsi="Frutiger LT Com 45 Light" w:cs="Arial"/>
          <w:szCs w:val="22"/>
        </w:rPr>
      </w:pPr>
      <w:r>
        <w:rPr>
          <w:rFonts w:ascii="Frutiger LT Com 45 Light" w:hAnsi="Frutiger LT Com 45 Light" w:cs="Arial"/>
          <w:szCs w:val="22"/>
        </w:rPr>
        <w:t>Vorname, Name</w:t>
      </w:r>
      <w:r w:rsidR="00B015C1">
        <w:rPr>
          <w:rFonts w:ascii="Frutiger LT Com 45 Light" w:hAnsi="Frutiger LT Com 45 Light" w:cs="Arial"/>
          <w:szCs w:val="22"/>
        </w:rPr>
        <w:tab/>
      </w:r>
      <w:r>
        <w:rPr>
          <w:rFonts w:ascii="Frutiger LT Com 45 Light" w:hAnsi="Frutiger LT Com 45 Light" w:cs="Arial"/>
          <w:szCs w:val="22"/>
        </w:rPr>
        <w:t xml:space="preserve">Vorname, Name </w:t>
      </w:r>
    </w:p>
    <w:p w14:paraId="6976D64D" w14:textId="77777777" w:rsidR="003820FA" w:rsidRPr="00B05A4A" w:rsidRDefault="000F3CA1" w:rsidP="003820FA">
      <w:pPr>
        <w:tabs>
          <w:tab w:val="left" w:pos="5040"/>
        </w:tabs>
        <w:spacing w:line="280" w:lineRule="exact"/>
        <w:rPr>
          <w:rFonts w:ascii="Frutiger LT Com 45 Light" w:hAnsi="Frutiger LT Com 45 Light" w:cs="Arial"/>
          <w:szCs w:val="22"/>
        </w:rPr>
      </w:pPr>
      <w:r>
        <w:rPr>
          <w:rFonts w:ascii="Frutiger LT Com 45 Light" w:hAnsi="Frutiger LT Com 45 Light" w:cs="Arial"/>
          <w:szCs w:val="22"/>
        </w:rPr>
        <w:t>Funktion</w:t>
      </w:r>
      <w:r w:rsidR="00B015C1">
        <w:rPr>
          <w:rFonts w:ascii="Frutiger LT Com 45 Light" w:hAnsi="Frutiger LT Com 45 Light" w:cs="Arial"/>
          <w:szCs w:val="22"/>
        </w:rPr>
        <w:tab/>
      </w:r>
      <w:r>
        <w:rPr>
          <w:rFonts w:ascii="Frutiger LT Com 45 Light" w:hAnsi="Frutiger LT Com 45 Light" w:cs="Arial"/>
          <w:szCs w:val="22"/>
        </w:rPr>
        <w:t>Funktion</w:t>
      </w:r>
    </w:p>
    <w:p w14:paraId="0F0835BF" w14:textId="77777777" w:rsidR="003820FA" w:rsidRPr="00B05A4A" w:rsidRDefault="003820FA" w:rsidP="003820FA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490297D5" w14:textId="77777777" w:rsidR="003820FA" w:rsidRPr="00B05A4A" w:rsidRDefault="003820FA" w:rsidP="003820FA">
      <w:pPr>
        <w:spacing w:line="280" w:lineRule="exact"/>
        <w:rPr>
          <w:rFonts w:ascii="Frutiger LT Com 45 Light" w:hAnsi="Frutiger LT Com 45 Light"/>
          <w:szCs w:val="22"/>
        </w:rPr>
      </w:pPr>
    </w:p>
    <w:p w14:paraId="0387B01B" w14:textId="77777777" w:rsidR="003820FA" w:rsidRPr="00B05A4A" w:rsidRDefault="003820FA" w:rsidP="003820FA">
      <w:pPr>
        <w:pStyle w:val="Kopfzeile"/>
        <w:tabs>
          <w:tab w:val="clear" w:pos="4536"/>
          <w:tab w:val="clear" w:pos="9072"/>
        </w:tabs>
        <w:spacing w:after="60" w:line="280" w:lineRule="exact"/>
        <w:outlineLvl w:val="0"/>
        <w:rPr>
          <w:rFonts w:ascii="Frutiger LT Com 45 Light" w:hAnsi="Frutiger LT Com 45 Light"/>
          <w:b/>
          <w:bCs/>
          <w:szCs w:val="22"/>
        </w:rPr>
      </w:pPr>
      <w:r w:rsidRPr="00B05A4A">
        <w:rPr>
          <w:rFonts w:ascii="Frutiger LT Com 45 Light" w:hAnsi="Frutiger LT Com 45 Light"/>
          <w:b/>
          <w:bCs/>
          <w:szCs w:val="22"/>
        </w:rPr>
        <w:t>Beilage</w:t>
      </w:r>
    </w:p>
    <w:p w14:paraId="077BBA9A" w14:textId="77777777" w:rsidR="003820FA" w:rsidRPr="00B05A4A" w:rsidRDefault="003820FA" w:rsidP="003820FA">
      <w:pPr>
        <w:numPr>
          <w:ilvl w:val="0"/>
          <w:numId w:val="5"/>
        </w:numPr>
        <w:tabs>
          <w:tab w:val="clear" w:pos="720"/>
        </w:tabs>
        <w:spacing w:line="280" w:lineRule="exact"/>
        <w:ind w:left="284" w:hanging="284"/>
        <w:rPr>
          <w:rFonts w:ascii="Frutiger LT Com 45 Light" w:hAnsi="Frutiger LT Com 45 Light"/>
          <w:szCs w:val="22"/>
        </w:rPr>
      </w:pPr>
      <w:r w:rsidRPr="00B05A4A">
        <w:rPr>
          <w:rFonts w:ascii="Frutiger LT Com 45 Light" w:hAnsi="Frutiger LT Com 45 Light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05A4A">
        <w:rPr>
          <w:rFonts w:ascii="Frutiger LT Com 45 Light" w:hAnsi="Frutiger LT Com 45 Light"/>
          <w:szCs w:val="22"/>
        </w:rPr>
        <w:instrText xml:space="preserve"> FORMTEXT </w:instrText>
      </w:r>
      <w:r w:rsidRPr="00B05A4A">
        <w:rPr>
          <w:rFonts w:ascii="Frutiger LT Com 45 Light" w:hAnsi="Frutiger LT Com 45 Light"/>
          <w:szCs w:val="22"/>
        </w:rPr>
      </w:r>
      <w:r w:rsidRPr="00B05A4A">
        <w:rPr>
          <w:rFonts w:ascii="Frutiger LT Com 45 Light" w:hAnsi="Frutiger LT Com 45 Light"/>
          <w:szCs w:val="22"/>
        </w:rPr>
        <w:fldChar w:fldCharType="separate"/>
      </w:r>
      <w:r w:rsidRPr="00B05A4A">
        <w:rPr>
          <w:rFonts w:ascii="Frutiger LT 45 Light" w:hAnsi="Frutiger LT 45 Light"/>
          <w:noProof/>
          <w:szCs w:val="22"/>
        </w:rPr>
        <w:t> </w:t>
      </w:r>
      <w:r w:rsidRPr="00B05A4A">
        <w:rPr>
          <w:rFonts w:ascii="Frutiger LT 45 Light" w:hAnsi="Frutiger LT 45 Light"/>
          <w:noProof/>
          <w:szCs w:val="22"/>
        </w:rPr>
        <w:t> </w:t>
      </w:r>
      <w:r w:rsidRPr="00B05A4A">
        <w:rPr>
          <w:rFonts w:ascii="Frutiger LT 45 Light" w:hAnsi="Frutiger LT 45 Light"/>
          <w:noProof/>
          <w:szCs w:val="22"/>
        </w:rPr>
        <w:t> </w:t>
      </w:r>
      <w:r w:rsidRPr="00B05A4A">
        <w:rPr>
          <w:rFonts w:ascii="Frutiger LT 45 Light" w:hAnsi="Frutiger LT 45 Light"/>
          <w:noProof/>
          <w:szCs w:val="22"/>
        </w:rPr>
        <w:t> </w:t>
      </w:r>
      <w:r w:rsidRPr="00B05A4A">
        <w:rPr>
          <w:rFonts w:ascii="Frutiger LT 45 Light" w:hAnsi="Frutiger LT 45 Light"/>
          <w:noProof/>
          <w:szCs w:val="22"/>
        </w:rPr>
        <w:t> </w:t>
      </w:r>
      <w:r w:rsidRPr="00B05A4A">
        <w:rPr>
          <w:rFonts w:ascii="Frutiger LT Com 45 Light" w:hAnsi="Frutiger LT Com 45 Light"/>
          <w:szCs w:val="22"/>
        </w:rPr>
        <w:fldChar w:fldCharType="end"/>
      </w:r>
    </w:p>
    <w:p w14:paraId="30B261AA" w14:textId="77777777" w:rsidR="00532552" w:rsidRDefault="00532552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p w14:paraId="465987AE" w14:textId="77777777" w:rsidR="00532552" w:rsidRPr="00B05A4A" w:rsidRDefault="00532552" w:rsidP="00532552">
      <w:pPr>
        <w:tabs>
          <w:tab w:val="left" w:pos="4763"/>
        </w:tabs>
        <w:spacing w:line="280" w:lineRule="exact"/>
        <w:rPr>
          <w:rFonts w:ascii="Frutiger LT Com 45 Light" w:hAnsi="Frutiger LT Com 45 Light"/>
          <w:szCs w:val="22"/>
        </w:rPr>
      </w:pPr>
    </w:p>
    <w:sectPr w:rsidR="00532552" w:rsidRPr="00B05A4A" w:rsidSect="00532552">
      <w:headerReference w:type="default" r:id="rId10"/>
      <w:headerReference w:type="first" r:id="rId11"/>
      <w:footerReference w:type="first" r:id="rId12"/>
      <w:pgSz w:w="11906" w:h="16838" w:code="9"/>
      <w:pgMar w:top="3062" w:right="737" w:bottom="51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D0AD" w14:textId="77777777" w:rsidR="002B0CA2" w:rsidRDefault="002B0CA2">
      <w:r>
        <w:separator/>
      </w:r>
    </w:p>
  </w:endnote>
  <w:endnote w:type="continuationSeparator" w:id="0">
    <w:p w14:paraId="3043C9CA" w14:textId="77777777" w:rsidR="002B0CA2" w:rsidRDefault="002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Frutiger LT 45 Light">
    <w:altName w:val="Frutiger LT Com 45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A64F" w14:textId="77777777" w:rsidR="00C770DC" w:rsidRDefault="00C770DC" w:rsidP="00C770DC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D103" w14:textId="77777777" w:rsidR="002B0CA2" w:rsidRDefault="002B0CA2">
      <w:r>
        <w:separator/>
      </w:r>
    </w:p>
  </w:footnote>
  <w:footnote w:type="continuationSeparator" w:id="0">
    <w:p w14:paraId="3B828D70" w14:textId="77777777" w:rsidR="002B0CA2" w:rsidRDefault="002B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8629" w14:textId="77777777" w:rsidR="005C1FC1" w:rsidRDefault="005C1FC1" w:rsidP="00C770DC">
    <w:pPr>
      <w:pStyle w:val="Kopfzeile"/>
      <w:tabs>
        <w:tab w:val="clear" w:pos="9072"/>
      </w:tabs>
      <w:ind w:left="-1418"/>
      <w:rPr>
        <w:rFonts w:cs="Arial"/>
        <w:sz w:val="20"/>
        <w:szCs w:val="20"/>
      </w:rPr>
    </w:pPr>
  </w:p>
  <w:p w14:paraId="0259BFFF" w14:textId="77777777" w:rsidR="005C1FC1" w:rsidRDefault="005C1FC1">
    <w:pPr>
      <w:pStyle w:val="Kopfzeile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4663" w14:textId="77777777" w:rsidR="00C770DC" w:rsidRDefault="00C770DC" w:rsidP="00C770DC">
    <w:pPr>
      <w:pStyle w:val="Kopfzeil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FD"/>
    <w:multiLevelType w:val="hybridMultilevel"/>
    <w:tmpl w:val="8228BFE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977"/>
    <w:multiLevelType w:val="hybridMultilevel"/>
    <w:tmpl w:val="8E0A9A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A2"/>
    <w:rsid w:val="00033070"/>
    <w:rsid w:val="00053212"/>
    <w:rsid w:val="000A310E"/>
    <w:rsid w:val="000F3CA1"/>
    <w:rsid w:val="001155DC"/>
    <w:rsid w:val="00134BA1"/>
    <w:rsid w:val="0016774F"/>
    <w:rsid w:val="001E16A4"/>
    <w:rsid w:val="00255D5F"/>
    <w:rsid w:val="002B0CA2"/>
    <w:rsid w:val="002F649A"/>
    <w:rsid w:val="00305B10"/>
    <w:rsid w:val="003809A1"/>
    <w:rsid w:val="003820FA"/>
    <w:rsid w:val="003A4E0F"/>
    <w:rsid w:val="00445D41"/>
    <w:rsid w:val="00452DD4"/>
    <w:rsid w:val="0047535D"/>
    <w:rsid w:val="00521F84"/>
    <w:rsid w:val="00532552"/>
    <w:rsid w:val="00572066"/>
    <w:rsid w:val="005C1FC1"/>
    <w:rsid w:val="005F7CB3"/>
    <w:rsid w:val="00632232"/>
    <w:rsid w:val="00763918"/>
    <w:rsid w:val="00775130"/>
    <w:rsid w:val="0077566B"/>
    <w:rsid w:val="008336DA"/>
    <w:rsid w:val="0090606D"/>
    <w:rsid w:val="009E6492"/>
    <w:rsid w:val="00AE582A"/>
    <w:rsid w:val="00B015C1"/>
    <w:rsid w:val="00B42D36"/>
    <w:rsid w:val="00BF4288"/>
    <w:rsid w:val="00C770DC"/>
    <w:rsid w:val="00C81A52"/>
    <w:rsid w:val="00CD7F4D"/>
    <w:rsid w:val="00CF137B"/>
    <w:rsid w:val="00E03412"/>
    <w:rsid w:val="00E1375D"/>
    <w:rsid w:val="00E3036C"/>
    <w:rsid w:val="00E3172A"/>
    <w:rsid w:val="00E328D7"/>
    <w:rsid w:val="00F17F0D"/>
    <w:rsid w:val="00F56D53"/>
    <w:rsid w:val="00F8178A"/>
    <w:rsid w:val="00F974AA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C204EC"/>
  <w15:docId w15:val="{2DFFB376-F94F-451C-AD1C-F365C37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5B1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05B10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5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5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5B10"/>
  </w:style>
  <w:style w:type="character" w:customStyle="1" w:styleId="berschrift1Zchn">
    <w:name w:val="Überschrift 1 Zchn"/>
    <w:basedOn w:val="Absatz-Standardschriftart"/>
    <w:rsid w:val="00305B10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05B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05B10"/>
    <w:rPr>
      <w:sz w:val="16"/>
      <w:szCs w:val="16"/>
    </w:rPr>
  </w:style>
  <w:style w:type="paragraph" w:styleId="Kommentartext">
    <w:name w:val="annotation text"/>
    <w:basedOn w:val="Standard"/>
    <w:semiHidden/>
    <w:rsid w:val="00305B1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05B10"/>
    <w:rPr>
      <w:b/>
      <w:bCs/>
    </w:rPr>
  </w:style>
  <w:style w:type="paragraph" w:styleId="Textkrper">
    <w:name w:val="Body Text"/>
    <w:basedOn w:val="Standard"/>
    <w:rsid w:val="00305B10"/>
    <w:pPr>
      <w:spacing w:line="280" w:lineRule="exact"/>
    </w:pPr>
    <w:rPr>
      <w:rFonts w:ascii="Frutiger 45 Light" w:hAnsi="Frutiger 45 Light"/>
      <w:sz w:val="20"/>
    </w:rPr>
  </w:style>
  <w:style w:type="paragraph" w:styleId="Dokumentstruktur">
    <w:name w:val="Document Map"/>
    <w:basedOn w:val="Standard"/>
    <w:link w:val="DokumentstrukturZchn"/>
    <w:rsid w:val="00F974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974AA"/>
    <w:rPr>
      <w:rFonts w:ascii="Tahoma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6322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de-DE" w:eastAsia="de-CH"/>
    </w:rPr>
  </w:style>
  <w:style w:type="table" w:styleId="Tabellenraster">
    <w:name w:val="Table Grid"/>
    <w:basedOn w:val="NormaleTabelle"/>
    <w:rsid w:val="0053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~1\AppData\Local\Temp\Briefvorlage%20ohne%20Logo%20und%20Fuss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572A1-5791-476C-90A7-4A9E5637C21A}">
  <ds:schemaRefs>
    <ds:schemaRef ds:uri="http://purl.org/dc/terms/"/>
    <ds:schemaRef ds:uri="962f6d6d-ca7f-402c-96e0-08b27956190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54ce59-3155-46b9-bfc4-f3f97c7ca8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C58EF0-B6A7-4C55-B0EE-E922400DF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F73AC-631D-4474-9B9F-37EB5DFF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ohne Logo und Fusszeile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Claudia Gehriger</dc:creator>
  <cp:lastModifiedBy>Claudia Gehriger</cp:lastModifiedBy>
  <cp:revision>1</cp:revision>
  <cp:lastPrinted>2011-05-23T09:11:00Z</cp:lastPrinted>
  <dcterms:created xsi:type="dcterms:W3CDTF">2017-08-23T06:46:00Z</dcterms:created>
  <dcterms:modified xsi:type="dcterms:W3CDTF">2017-08-23T06:47:00Z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