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28D0" w14:textId="77777777" w:rsidR="008B241A" w:rsidRPr="00526531" w:rsidRDefault="00526531" w:rsidP="008B241A">
      <w:pPr>
        <w:pStyle w:val="Textkrper"/>
        <w:rPr>
          <w:rFonts w:ascii="Frutiger LT Com 45 Light" w:hAnsi="Frutiger LT Com 45 Light"/>
          <w:b/>
          <w:sz w:val="24"/>
        </w:rPr>
      </w:pPr>
      <w:bookmarkStart w:id="0" w:name="_GoBack"/>
      <w:bookmarkEnd w:id="0"/>
      <w:r>
        <w:rPr>
          <w:rFonts w:ascii="Frutiger LT Com 45 Light" w:hAnsi="Frutiger LT Com 45 Light"/>
          <w:b/>
          <w:sz w:val="28"/>
          <w:szCs w:val="28"/>
        </w:rPr>
        <w:t>Kompetenznachweis FaGe</w:t>
      </w:r>
      <w:r>
        <w:rPr>
          <w:rFonts w:ascii="Frutiger LT Com 45 Light" w:hAnsi="Frutiger LT Com 45 Light"/>
          <w:b/>
          <w:sz w:val="28"/>
          <w:szCs w:val="28"/>
        </w:rPr>
        <w:br/>
      </w:r>
      <w:r w:rsidRPr="00526531">
        <w:rPr>
          <w:rFonts w:ascii="Frutiger LT Com 45 Light" w:hAnsi="Frutiger LT Com 45 Light"/>
          <w:b/>
          <w:sz w:val="24"/>
        </w:rPr>
        <w:t>Protokollblatt</w:t>
      </w:r>
    </w:p>
    <w:p w14:paraId="519D7B1E" w14:textId="77777777" w:rsidR="008B241A" w:rsidRPr="008B241A" w:rsidRDefault="008B241A" w:rsidP="008B241A">
      <w:pPr>
        <w:spacing w:line="280" w:lineRule="exact"/>
        <w:rPr>
          <w:rFonts w:ascii="Frutiger LT Com 45 Light" w:hAnsi="Frutiger LT Com 45 Light" w:cs="Arial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526531" w14:paraId="23A9B06D" w14:textId="77777777" w:rsidTr="00366E5B">
        <w:tc>
          <w:tcPr>
            <w:tcW w:w="3544" w:type="dxa"/>
            <w:shd w:val="pct25" w:color="auto" w:fill="auto"/>
          </w:tcPr>
          <w:p w14:paraId="218919A6" w14:textId="77777777" w:rsidR="00526531" w:rsidRPr="00366E5B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526531" w14:paraId="6199BC30" w14:textId="77777777" w:rsidTr="00526531">
        <w:tc>
          <w:tcPr>
            <w:tcW w:w="3544" w:type="dxa"/>
          </w:tcPr>
          <w:p w14:paraId="3FE20523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5CEBEAC0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61D5619D" w14:textId="77777777" w:rsidR="008B241A" w:rsidRDefault="008B241A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526531" w:rsidRPr="00366E5B" w14:paraId="1CB23996" w14:textId="77777777" w:rsidTr="005E4E24">
        <w:tc>
          <w:tcPr>
            <w:tcW w:w="3544" w:type="dxa"/>
            <w:shd w:val="pct25" w:color="auto" w:fill="auto"/>
          </w:tcPr>
          <w:p w14:paraId="520EBE9E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Name Lernende</w:t>
            </w:r>
            <w:r w:rsidR="00403DD8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/r</w:t>
            </w:r>
          </w:p>
        </w:tc>
        <w:tc>
          <w:tcPr>
            <w:tcW w:w="3544" w:type="dxa"/>
            <w:shd w:val="pct25" w:color="auto" w:fill="auto"/>
          </w:tcPr>
          <w:p w14:paraId="1AB39389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Betrieb</w:t>
            </w:r>
          </w:p>
        </w:tc>
        <w:tc>
          <w:tcPr>
            <w:tcW w:w="2410" w:type="dxa"/>
            <w:shd w:val="pct25" w:color="auto" w:fill="auto"/>
          </w:tcPr>
          <w:p w14:paraId="762FA3F7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Semester</w:t>
            </w:r>
          </w:p>
        </w:tc>
      </w:tr>
      <w:tr w:rsidR="00526531" w14:paraId="7E862B51" w14:textId="77777777" w:rsidTr="005E4E24">
        <w:tc>
          <w:tcPr>
            <w:tcW w:w="3544" w:type="dxa"/>
          </w:tcPr>
          <w:p w14:paraId="7C57F6E5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55A7B35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D98E083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E9C062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7C38B9B5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366E5B" w14:paraId="771C481E" w14:textId="77777777" w:rsidTr="00403DD8">
        <w:tc>
          <w:tcPr>
            <w:tcW w:w="2410" w:type="dxa"/>
            <w:shd w:val="pct25" w:color="auto" w:fill="auto"/>
          </w:tcPr>
          <w:p w14:paraId="27395B8D" w14:textId="77777777" w:rsidR="00366E5B" w:rsidRPr="00366E5B" w:rsidRDefault="00366E5B" w:rsidP="00366E5B">
            <w:pPr>
              <w:spacing w:line="280" w:lineRule="exact"/>
              <w:ind w:right="-10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Kompetenzbereich</w:t>
            </w:r>
          </w:p>
        </w:tc>
        <w:tc>
          <w:tcPr>
            <w:tcW w:w="7088" w:type="dxa"/>
          </w:tcPr>
          <w:p w14:paraId="5E7A015E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0993687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  <w:tr w:rsidR="00366E5B" w14:paraId="42D3F1E4" w14:textId="77777777" w:rsidTr="00403DD8">
        <w:tc>
          <w:tcPr>
            <w:tcW w:w="2410" w:type="dxa"/>
            <w:shd w:val="pct25" w:color="auto" w:fill="auto"/>
          </w:tcPr>
          <w:p w14:paraId="13079665" w14:textId="77777777" w:rsidR="00366E5B" w:rsidRPr="00366E5B" w:rsidRDefault="00366E5B" w:rsidP="00885177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Kompetenz</w:t>
            </w:r>
          </w:p>
        </w:tc>
        <w:tc>
          <w:tcPr>
            <w:tcW w:w="7088" w:type="dxa"/>
          </w:tcPr>
          <w:p w14:paraId="25215EF5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0C44B4AC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57F395A3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10C61758" w14:textId="77777777" w:rsidTr="00403DD8">
        <w:tc>
          <w:tcPr>
            <w:tcW w:w="9498" w:type="dxa"/>
            <w:shd w:val="pct25" w:color="auto" w:fill="auto"/>
          </w:tcPr>
          <w:p w14:paraId="36C077F1" w14:textId="77777777" w:rsidR="00366E5B" w:rsidRPr="00366E5B" w:rsidRDefault="00366E5B" w:rsidP="00366E5B">
            <w:pPr>
              <w:pStyle w:val="Listenabsatz"/>
              <w:numPr>
                <w:ilvl w:val="0"/>
                <w:numId w:val="17"/>
              </w:numPr>
              <w:spacing w:line="280" w:lineRule="exact"/>
              <w:ind w:left="318" w:right="605" w:hanging="31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Beobachtungen</w:t>
            </w:r>
          </w:p>
        </w:tc>
      </w:tr>
      <w:tr w:rsidR="00366E5B" w14:paraId="5FF69EDC" w14:textId="77777777" w:rsidTr="00403DD8">
        <w:tc>
          <w:tcPr>
            <w:tcW w:w="9498" w:type="dxa"/>
            <w:shd w:val="pct25" w:color="auto" w:fill="auto"/>
          </w:tcPr>
          <w:p w14:paraId="1A7A46B0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Situationsbeschreibung</w:t>
            </w:r>
          </w:p>
        </w:tc>
      </w:tr>
      <w:tr w:rsidR="00366E5B" w14:paraId="7E5A891E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13393E5C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619FA22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D9DB25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5D03C41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0A4525E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AF8C84C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528F7E2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FBA5EB5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BD03C24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EA00A9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CC42B90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CC7F6F9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4B44396B" w14:textId="77777777" w:rsidTr="00403DD8">
        <w:tc>
          <w:tcPr>
            <w:tcW w:w="9498" w:type="dxa"/>
            <w:shd w:val="pct25" w:color="auto" w:fill="auto"/>
          </w:tcPr>
          <w:p w14:paraId="724B3BDB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Normen / Regeln / Standard</w:t>
            </w:r>
          </w:p>
        </w:tc>
      </w:tr>
      <w:tr w:rsidR="00366E5B" w14:paraId="5BD666AC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135B9743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BC6B391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0E38D6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4B580F0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2205813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DDF7F0F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21A3818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2E6D2CC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C31D379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E8A8A12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3DFA875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64E7B21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4B2DAB7A" w14:textId="77777777" w:rsidR="001C1324" w:rsidRDefault="001C132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66DEFB32" w14:textId="77777777" w:rsidTr="00403DD8">
        <w:tc>
          <w:tcPr>
            <w:tcW w:w="9498" w:type="dxa"/>
            <w:shd w:val="pct25" w:color="auto" w:fill="auto"/>
          </w:tcPr>
          <w:p w14:paraId="32183CBD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lastRenderedPageBreak/>
              <w:t>Externe Ressourcen</w:t>
            </w:r>
          </w:p>
        </w:tc>
      </w:tr>
      <w:tr w:rsidR="00366E5B" w14:paraId="467D8BC3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1357938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1C30D7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2E75D6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0F6F87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DA76C2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AEC524E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71E613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3843D8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338D62E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73586862" w14:textId="77777777" w:rsidTr="00403DD8">
        <w:tc>
          <w:tcPr>
            <w:tcW w:w="9498" w:type="dxa"/>
            <w:shd w:val="pct25" w:color="auto" w:fill="auto"/>
          </w:tcPr>
          <w:p w14:paraId="596784A4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Kenntnisse</w:t>
            </w:r>
          </w:p>
        </w:tc>
      </w:tr>
      <w:tr w:rsidR="00366E5B" w14:paraId="3111A368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21A96B8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B8E80CA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4EFBD6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C428B6A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FEB174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8E9F53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270E55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01B3AC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FABE8DF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53099720" w14:textId="77777777" w:rsidTr="00403DD8">
        <w:tc>
          <w:tcPr>
            <w:tcW w:w="9498" w:type="dxa"/>
            <w:shd w:val="pct25" w:color="auto" w:fill="auto"/>
          </w:tcPr>
          <w:p w14:paraId="0CB691F2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Fähigkeiten</w:t>
            </w:r>
          </w:p>
        </w:tc>
      </w:tr>
      <w:tr w:rsidR="00366E5B" w14:paraId="6224560A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31F798E4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2B13CB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4741DA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5A2D80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3466A2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F62F2F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20FF2A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8DCD35A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AA4DFA3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21733660" w14:textId="77777777" w:rsidTr="00403DD8">
        <w:tc>
          <w:tcPr>
            <w:tcW w:w="9498" w:type="dxa"/>
            <w:shd w:val="pct25" w:color="auto" w:fill="auto"/>
          </w:tcPr>
          <w:p w14:paraId="2705B811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Haltung</w:t>
            </w:r>
          </w:p>
        </w:tc>
      </w:tr>
      <w:tr w:rsidR="00366E5B" w14:paraId="0BFD08F4" w14:textId="77777777" w:rsidTr="00403DD8">
        <w:tc>
          <w:tcPr>
            <w:tcW w:w="9498" w:type="dxa"/>
            <w:tcBorders>
              <w:bottom w:val="single" w:sz="4" w:space="0" w:color="auto"/>
            </w:tcBorders>
          </w:tcPr>
          <w:p w14:paraId="5BF9BE5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707012B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2C49D00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BC7BC5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890A64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046DDE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9BB11D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8A9921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C55924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9D8C00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B4B7C0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9E2B85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9C6D598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054D3F3A" w14:textId="77777777" w:rsidR="001C1324" w:rsidRDefault="001C132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5183D08C" w14:textId="77777777" w:rsidTr="00403DD8">
        <w:tc>
          <w:tcPr>
            <w:tcW w:w="9498" w:type="dxa"/>
            <w:shd w:val="pct25" w:color="auto" w:fill="auto"/>
          </w:tcPr>
          <w:p w14:paraId="7F7F4B97" w14:textId="77777777" w:rsidR="00366E5B" w:rsidRPr="00366E5B" w:rsidRDefault="00366E5B" w:rsidP="00366E5B">
            <w:pPr>
              <w:pStyle w:val="Listenabsatz"/>
              <w:numPr>
                <w:ilvl w:val="0"/>
                <w:numId w:val="17"/>
              </w:numPr>
              <w:spacing w:line="280" w:lineRule="exact"/>
              <w:ind w:left="318" w:right="605" w:hanging="31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lastRenderedPageBreak/>
              <w:t>Beurteilung / Kommentar</w:t>
            </w:r>
          </w:p>
        </w:tc>
      </w:tr>
      <w:tr w:rsidR="00366E5B" w14:paraId="4B012593" w14:textId="77777777" w:rsidTr="00403DD8">
        <w:tc>
          <w:tcPr>
            <w:tcW w:w="9498" w:type="dxa"/>
          </w:tcPr>
          <w:p w14:paraId="48E46BE4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E0BEC4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A7479E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1761EA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B822D2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C0A23A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C05ACC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0C15D1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51C909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3E315B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9C6042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C9A6AD3" w14:textId="77777777" w:rsidR="00366E5B" w:rsidRPr="00366E5B" w:rsidRDefault="00366E5B" w:rsidP="00366E5B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060B5B3D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8046" w:type="dxa"/>
        <w:tblLook w:val="04A0" w:firstRow="1" w:lastRow="0" w:firstColumn="1" w:lastColumn="0" w:noHBand="0" w:noVBand="1"/>
      </w:tblPr>
      <w:tblGrid>
        <w:gridCol w:w="1560"/>
      </w:tblGrid>
      <w:tr w:rsidR="001C1324" w14:paraId="33B3886F" w14:textId="77777777" w:rsidTr="00403DD8">
        <w:tc>
          <w:tcPr>
            <w:tcW w:w="1560" w:type="dxa"/>
            <w:shd w:val="pct25" w:color="auto" w:fill="auto"/>
          </w:tcPr>
          <w:p w14:paraId="7CB7D6AC" w14:textId="77777777" w:rsidR="001C1324" w:rsidRP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1C1324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Note</w:t>
            </w:r>
          </w:p>
        </w:tc>
      </w:tr>
      <w:tr w:rsidR="001C1324" w14:paraId="48966711" w14:textId="77777777" w:rsidTr="00403DD8">
        <w:tc>
          <w:tcPr>
            <w:tcW w:w="1560" w:type="dxa"/>
          </w:tcPr>
          <w:p w14:paraId="0985DF39" w14:textId="77777777" w:rsid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6FD13976" w14:textId="77777777" w:rsid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4CFCD31D" w14:textId="77777777" w:rsidR="001C1324" w:rsidRDefault="001C1324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p w14:paraId="1A3BD482" w14:textId="77777777" w:rsidR="008B241A" w:rsidRPr="008B241A" w:rsidRDefault="001C1324" w:rsidP="008B241A">
      <w:pPr>
        <w:spacing w:line="280" w:lineRule="exact"/>
        <w:ind w:right="605"/>
        <w:rPr>
          <w:rFonts w:ascii="Frutiger LT Com 45 Light" w:hAnsi="Frutiger LT Com 45 Light" w:cs="Arial"/>
          <w:b/>
          <w:sz w:val="24"/>
        </w:rPr>
      </w:pPr>
      <w:r>
        <w:rPr>
          <w:rFonts w:ascii="Frutiger LT Com 45 Light" w:hAnsi="Frutiger LT Com 45 Light" w:cs="Arial"/>
          <w:b/>
          <w:sz w:val="24"/>
        </w:rPr>
        <w:t>Notenskala</w:t>
      </w:r>
    </w:p>
    <w:p w14:paraId="045431F5" w14:textId="77777777" w:rsidR="008B241A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6: sehr gut</w:t>
      </w:r>
    </w:p>
    <w:p w14:paraId="2D0D365B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5: gut</w:t>
      </w:r>
    </w:p>
    <w:p w14:paraId="6EEB1D4B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4: genügend</w:t>
      </w:r>
    </w:p>
    <w:p w14:paraId="4CCFB716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3: schwach</w:t>
      </w:r>
    </w:p>
    <w:p w14:paraId="57AFB61C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2: sehr schwach</w:t>
      </w:r>
    </w:p>
    <w:p w14:paraId="0AEA3853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1: unbrauchbar</w:t>
      </w:r>
    </w:p>
    <w:p w14:paraId="567F8E0F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7679C158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37FB3C63" w14:textId="77777777" w:rsidR="001C1324" w:rsidRPr="008B241A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3C487FB3" w14:textId="77777777" w:rsidR="008B241A" w:rsidRDefault="001C1324" w:rsidP="001C1324">
      <w:pPr>
        <w:pStyle w:val="berschrift1"/>
        <w:tabs>
          <w:tab w:val="clear" w:pos="5040"/>
          <w:tab w:val="left" w:pos="709"/>
          <w:tab w:val="left" w:pos="5670"/>
        </w:tabs>
        <w:spacing w:before="0" w:after="0" w:line="280" w:lineRule="exact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Datum/Visum Berufsbildner/in:</w:t>
      </w:r>
      <w:r>
        <w:rPr>
          <w:rFonts w:ascii="Frutiger LT Com 45 Light" w:hAnsi="Frutiger LT Com 45 Light"/>
        </w:rPr>
        <w:tab/>
        <w:t>Lernende/r:</w:t>
      </w:r>
    </w:p>
    <w:p w14:paraId="4457D8C8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792459ED" w14:textId="77777777" w:rsidR="001C1324" w:rsidRP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029AE12C" w14:textId="77777777" w:rsidR="001C1324" w:rsidRPr="001C1324" w:rsidRDefault="001C1324" w:rsidP="00403DD8">
      <w:pPr>
        <w:tabs>
          <w:tab w:val="right" w:pos="9498"/>
        </w:tabs>
        <w:spacing w:line="280" w:lineRule="exact"/>
        <w:rPr>
          <w:rFonts w:ascii="Frutiger LT Com 45 Light" w:hAnsi="Frutiger LT Com 45 Light"/>
          <w:sz w:val="22"/>
          <w:szCs w:val="22"/>
          <w:u w:val="single"/>
        </w:rPr>
      </w:pPr>
      <w:r w:rsidRPr="001C1324">
        <w:rPr>
          <w:rFonts w:ascii="Frutiger LT Com 45 Light" w:hAnsi="Frutiger LT Com 45 Light"/>
          <w:sz w:val="22"/>
          <w:szCs w:val="22"/>
          <w:u w:val="single"/>
        </w:rPr>
        <w:tab/>
      </w:r>
    </w:p>
    <w:p w14:paraId="0ABD0312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102B71DB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6DBB9E63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51B823A1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203BA9B0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2BE98261" w14:textId="77777777" w:rsidR="001C1324" w:rsidRP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383B9AFB" w14:textId="77777777" w:rsidR="001C1324" w:rsidRPr="00144E70" w:rsidRDefault="001C1324" w:rsidP="001C1324">
      <w:pPr>
        <w:spacing w:line="280" w:lineRule="exact"/>
        <w:rPr>
          <w:rFonts w:ascii="Frutiger LT Com 45 Light" w:hAnsi="Frutiger LT Com 45 Light"/>
          <w:b/>
          <w:sz w:val="22"/>
          <w:szCs w:val="22"/>
        </w:rPr>
      </w:pPr>
      <w:r w:rsidRPr="00144E70">
        <w:rPr>
          <w:rFonts w:ascii="Frutiger LT Com 45 Light" w:hAnsi="Frutiger LT Com 45 Light"/>
          <w:b/>
          <w:sz w:val="22"/>
          <w:szCs w:val="22"/>
        </w:rPr>
        <w:t>Bitte übertragen Sie die Note umgehend in das System auf unserer Website unter:</w:t>
      </w:r>
    </w:p>
    <w:p w14:paraId="61B55D8F" w14:textId="77777777" w:rsidR="001C1324" w:rsidRDefault="00372B1D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hyperlink r:id="rId10" w:history="1">
        <w:r w:rsidR="00144E70" w:rsidRPr="00144E70">
          <w:rPr>
            <w:rStyle w:val="Hyperlink"/>
            <w:rFonts w:ascii="Frutiger LT Com 45 Light" w:hAnsi="Frutiger LT Com 45 Light"/>
            <w:color w:val="E36C0A" w:themeColor="accent6" w:themeShade="BF"/>
            <w:sz w:val="24"/>
          </w:rPr>
          <w:t>https://www.oda-gesundheit-bern.ch/</w:t>
        </w:r>
      </w:hyperlink>
      <w:r w:rsidR="00144E70">
        <w:rPr>
          <w:rFonts w:ascii="Frutiger LT Com 45 Light" w:hAnsi="Frutiger LT Com 45 Light"/>
          <w:color w:val="E36C0A" w:themeColor="accent6" w:themeShade="BF"/>
          <w:sz w:val="24"/>
        </w:rPr>
        <w:t xml:space="preserve"> </w:t>
      </w:r>
      <w:r w:rsidR="00144E70" w:rsidRPr="00144E70">
        <w:rPr>
          <w:rFonts w:ascii="Frutiger LT Com 45 Light" w:hAnsi="Frutiger LT Com 45 Light"/>
          <w:sz w:val="24"/>
        </w:rPr>
        <w:t>&gt; Einloggen &gt; Menüpunkt Kompetenznachweise im Benutzerzentrum</w:t>
      </w:r>
    </w:p>
    <w:sectPr w:rsidR="001C1324" w:rsidSect="00403DD8">
      <w:headerReference w:type="default" r:id="rId11"/>
      <w:footerReference w:type="default" r:id="rId12"/>
      <w:pgSz w:w="11906" w:h="16838" w:code="9"/>
      <w:pgMar w:top="3062" w:right="991" w:bottom="510" w:left="141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5233" w14:textId="77777777" w:rsidR="008B241A" w:rsidRDefault="008B241A">
      <w:r>
        <w:separator/>
      </w:r>
    </w:p>
  </w:endnote>
  <w:endnote w:type="continuationSeparator" w:id="0">
    <w:p w14:paraId="1F4F8A22" w14:textId="77777777" w:rsidR="008B241A" w:rsidRDefault="008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Frutiger LT 45 Light">
    <w:altName w:val="Frutiger LT Com 45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897548"/>
      <w:docPartObj>
        <w:docPartGallery w:val="Page Numbers (Bottom of Page)"/>
        <w:docPartUnique/>
      </w:docPartObj>
    </w:sdtPr>
    <w:sdtEndPr/>
    <w:sdtContent>
      <w:p w14:paraId="5ECB2EF5" w14:textId="77777777" w:rsidR="008B241A" w:rsidRDefault="007E41A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1D">
          <w:rPr>
            <w:noProof/>
          </w:rPr>
          <w:t>2</w:t>
        </w:r>
        <w:r>
          <w:rPr>
            <w:noProof/>
          </w:rPr>
          <w:fldChar w:fldCharType="end"/>
        </w:r>
        <w:r w:rsidR="008B241A">
          <w:t>/3</w:t>
        </w:r>
      </w:p>
    </w:sdtContent>
  </w:sdt>
  <w:p w14:paraId="33D55D8C" w14:textId="77777777" w:rsidR="00E62A38" w:rsidRPr="0064269F" w:rsidRDefault="00E62A38" w:rsidP="00E62A38">
    <w:pPr>
      <w:pStyle w:val="Fuzeile"/>
      <w:tabs>
        <w:tab w:val="left" w:pos="851"/>
      </w:tabs>
      <w:ind w:right="360"/>
      <w:rPr>
        <w:rFonts w:ascii="Frutiger LT 45 Light" w:hAnsi="Frutiger LT 45 Light" w:cs="Arial"/>
        <w:color w:val="A6A6A6" w:themeColor="background1" w:themeShade="A6"/>
        <w:sz w:val="12"/>
        <w:szCs w:val="12"/>
      </w:rPr>
    </w:pP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Version 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ab/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Juli 2014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 </w:t>
    </w:r>
    <w:r w:rsidR="0064269F"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| Vers. </w:t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1</w:t>
    </w:r>
  </w:p>
  <w:p w14:paraId="1B7296F5" w14:textId="77777777" w:rsidR="008B241A" w:rsidRPr="0064269F" w:rsidRDefault="00E62A38" w:rsidP="00E62A38">
    <w:pPr>
      <w:pStyle w:val="Fuzeile"/>
      <w:tabs>
        <w:tab w:val="left" w:pos="851"/>
      </w:tabs>
      <w:ind w:right="360"/>
      <w:rPr>
        <w:rFonts w:ascii="Frutiger LT 45 Light" w:hAnsi="Frutiger LT 45 Light" w:cs="Arial"/>
        <w:color w:val="A6A6A6" w:themeColor="background1" w:themeShade="A6"/>
        <w:sz w:val="12"/>
        <w:szCs w:val="12"/>
      </w:rPr>
    </w:pP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>Erstellt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ab/>
      <w:t>Quelle:</w:t>
    </w:r>
    <w:r w:rsidR="0064269F"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 </w:t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OdA Gesundheit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2751" w14:textId="77777777" w:rsidR="008B241A" w:rsidRDefault="008B241A">
      <w:r>
        <w:separator/>
      </w:r>
    </w:p>
  </w:footnote>
  <w:footnote w:type="continuationSeparator" w:id="0">
    <w:p w14:paraId="204FBF24" w14:textId="77777777" w:rsidR="008B241A" w:rsidRDefault="008B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E19" w14:textId="77777777" w:rsidR="005C1FC1" w:rsidRDefault="00E3036C" w:rsidP="0016774F">
    <w:pPr>
      <w:pStyle w:val="Kopfzeile"/>
      <w:tabs>
        <w:tab w:val="clear" w:pos="9072"/>
      </w:tabs>
      <w:jc w:val="center"/>
      <w:rPr>
        <w:rFonts w:cs="Arial"/>
        <w:szCs w:val="20"/>
      </w:rPr>
    </w:pPr>
    <w:r>
      <w:rPr>
        <w:rFonts w:cs="Arial"/>
        <w:noProof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2052F5D9" wp14:editId="29AE5BA0">
          <wp:simplePos x="0" y="0"/>
          <wp:positionH relativeFrom="column">
            <wp:posOffset>4385945</wp:posOffset>
          </wp:positionH>
          <wp:positionV relativeFrom="paragraph">
            <wp:posOffset>-467995</wp:posOffset>
          </wp:positionV>
          <wp:extent cx="2266950" cy="1438275"/>
          <wp:effectExtent l="19050" t="0" r="0" b="0"/>
          <wp:wrapNone/>
          <wp:docPr id="1" name="Bild 4" descr="\\fs01\homes$\amsf@oda.ch\Windows\Desktop\Briefvorlagen neues Logo\Logos\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\\fs01\homes$\amsf@oda.ch\Windows\Desktop\Briefvorlagen neues Logo\Logos\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B0D76" w14:textId="77777777" w:rsidR="005C1FC1" w:rsidRDefault="005C1FC1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DA3"/>
    <w:multiLevelType w:val="hybridMultilevel"/>
    <w:tmpl w:val="8E4EBA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28"/>
    <w:multiLevelType w:val="hybridMultilevel"/>
    <w:tmpl w:val="40B02F8E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56C"/>
    <w:multiLevelType w:val="hybridMultilevel"/>
    <w:tmpl w:val="6F14BE84"/>
    <w:lvl w:ilvl="0" w:tplc="5B22B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977"/>
    <w:multiLevelType w:val="hybridMultilevel"/>
    <w:tmpl w:val="8E0A9A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958"/>
    <w:multiLevelType w:val="hybridMultilevel"/>
    <w:tmpl w:val="2DC89C94"/>
    <w:lvl w:ilvl="0" w:tplc="E5F45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27B"/>
    <w:multiLevelType w:val="multilevel"/>
    <w:tmpl w:val="5C6C23A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588"/>
    <w:multiLevelType w:val="hybridMultilevel"/>
    <w:tmpl w:val="216CB21C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C217F"/>
    <w:multiLevelType w:val="hybridMultilevel"/>
    <w:tmpl w:val="9E104486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A056F"/>
    <w:multiLevelType w:val="hybridMultilevel"/>
    <w:tmpl w:val="91D05220"/>
    <w:lvl w:ilvl="0" w:tplc="0B227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7244"/>
    <w:multiLevelType w:val="hybridMultilevel"/>
    <w:tmpl w:val="B17A0F56"/>
    <w:lvl w:ilvl="0" w:tplc="30547C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3FBB"/>
    <w:multiLevelType w:val="hybridMultilevel"/>
    <w:tmpl w:val="0030A52C"/>
    <w:lvl w:ilvl="0" w:tplc="804EC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46D7"/>
    <w:multiLevelType w:val="hybridMultilevel"/>
    <w:tmpl w:val="DC786532"/>
    <w:lvl w:ilvl="0" w:tplc="3FF88E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567F"/>
    <w:multiLevelType w:val="hybridMultilevel"/>
    <w:tmpl w:val="489E35D2"/>
    <w:lvl w:ilvl="0" w:tplc="E1DC4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286A"/>
    <w:multiLevelType w:val="hybridMultilevel"/>
    <w:tmpl w:val="2C8E96E6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8"/>
    <w:rsid w:val="00007F20"/>
    <w:rsid w:val="00021050"/>
    <w:rsid w:val="00031575"/>
    <w:rsid w:val="00040272"/>
    <w:rsid w:val="00053212"/>
    <w:rsid w:val="000546AD"/>
    <w:rsid w:val="000F039C"/>
    <w:rsid w:val="001155DC"/>
    <w:rsid w:val="00134BA1"/>
    <w:rsid w:val="00144E70"/>
    <w:rsid w:val="00156608"/>
    <w:rsid w:val="00166B79"/>
    <w:rsid w:val="0016774F"/>
    <w:rsid w:val="001C1324"/>
    <w:rsid w:val="00255D5F"/>
    <w:rsid w:val="002F649A"/>
    <w:rsid w:val="00305B10"/>
    <w:rsid w:val="00323A84"/>
    <w:rsid w:val="00366E5B"/>
    <w:rsid w:val="00372B1D"/>
    <w:rsid w:val="003809A1"/>
    <w:rsid w:val="00394C50"/>
    <w:rsid w:val="003A4E0F"/>
    <w:rsid w:val="0040346B"/>
    <w:rsid w:val="00403DD8"/>
    <w:rsid w:val="00405D2D"/>
    <w:rsid w:val="00445D41"/>
    <w:rsid w:val="00452DD4"/>
    <w:rsid w:val="00521F84"/>
    <w:rsid w:val="00526531"/>
    <w:rsid w:val="0054252D"/>
    <w:rsid w:val="00572066"/>
    <w:rsid w:val="005C1FC1"/>
    <w:rsid w:val="005E4E24"/>
    <w:rsid w:val="005F7CB3"/>
    <w:rsid w:val="00600856"/>
    <w:rsid w:val="0064269F"/>
    <w:rsid w:val="00674C99"/>
    <w:rsid w:val="00702C62"/>
    <w:rsid w:val="007142FA"/>
    <w:rsid w:val="00763918"/>
    <w:rsid w:val="00775130"/>
    <w:rsid w:val="0077566B"/>
    <w:rsid w:val="007E41A8"/>
    <w:rsid w:val="00824B71"/>
    <w:rsid w:val="008312C9"/>
    <w:rsid w:val="00841023"/>
    <w:rsid w:val="00885177"/>
    <w:rsid w:val="00885533"/>
    <w:rsid w:val="008B241A"/>
    <w:rsid w:val="008B4924"/>
    <w:rsid w:val="0090606D"/>
    <w:rsid w:val="009439D1"/>
    <w:rsid w:val="0096724F"/>
    <w:rsid w:val="009B051C"/>
    <w:rsid w:val="009E6492"/>
    <w:rsid w:val="00AE582A"/>
    <w:rsid w:val="00BB19E0"/>
    <w:rsid w:val="00BF4288"/>
    <w:rsid w:val="00C81A52"/>
    <w:rsid w:val="00CE4EE9"/>
    <w:rsid w:val="00CF09BE"/>
    <w:rsid w:val="00D206E5"/>
    <w:rsid w:val="00D33EB2"/>
    <w:rsid w:val="00D801F8"/>
    <w:rsid w:val="00DD0822"/>
    <w:rsid w:val="00E03412"/>
    <w:rsid w:val="00E3036C"/>
    <w:rsid w:val="00E3172A"/>
    <w:rsid w:val="00E328D7"/>
    <w:rsid w:val="00E62A38"/>
    <w:rsid w:val="00EA249C"/>
    <w:rsid w:val="00F17F0D"/>
    <w:rsid w:val="00F2552E"/>
    <w:rsid w:val="00F56D53"/>
    <w:rsid w:val="00F974AA"/>
    <w:rsid w:val="00FB5994"/>
    <w:rsid w:val="00FD2537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strokecolor="none"/>
    </o:shapedefaults>
    <o:shapelayout v:ext="edit">
      <o:idmap v:ext="edit" data="1"/>
    </o:shapelayout>
  </w:shapeDefaults>
  <w:decimalSymbol w:val=","/>
  <w:listSeparator w:val=";"/>
  <w14:docId w14:val="46D950D3"/>
  <w15:docId w15:val="{BDFF1FE4-F771-414E-86EB-B775ED1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B241A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05B10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5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5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5B10"/>
  </w:style>
  <w:style w:type="character" w:customStyle="1" w:styleId="berschrift1Zchn">
    <w:name w:val="Überschrift 1 Zchn"/>
    <w:basedOn w:val="Absatz-Standardschriftart"/>
    <w:rsid w:val="00305B10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05B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05B10"/>
    <w:rPr>
      <w:sz w:val="16"/>
      <w:szCs w:val="16"/>
    </w:rPr>
  </w:style>
  <w:style w:type="paragraph" w:styleId="Kommentartext">
    <w:name w:val="annotation text"/>
    <w:basedOn w:val="Standard"/>
    <w:semiHidden/>
    <w:rsid w:val="00305B1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05B10"/>
    <w:rPr>
      <w:b/>
      <w:bCs/>
    </w:rPr>
  </w:style>
  <w:style w:type="paragraph" w:styleId="Textkrper">
    <w:name w:val="Body Text"/>
    <w:basedOn w:val="Standard"/>
    <w:rsid w:val="00305B10"/>
    <w:pPr>
      <w:spacing w:line="280" w:lineRule="exact"/>
    </w:pPr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F974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974AA"/>
    <w:rPr>
      <w:rFonts w:ascii="Tahoma" w:hAnsi="Tahoma" w:cs="Tahoma"/>
      <w:sz w:val="16"/>
      <w:szCs w:val="16"/>
      <w:lang w:eastAsia="de-DE"/>
    </w:rPr>
  </w:style>
  <w:style w:type="paragraph" w:customStyle="1" w:styleId="msolistparagraph0">
    <w:name w:val="msolistparagraph"/>
    <w:basedOn w:val="Standard"/>
    <w:rsid w:val="008B241A"/>
    <w:pPr>
      <w:ind w:left="720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rsid w:val="008B241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41A"/>
    <w:rPr>
      <w:rFonts w:ascii="Century Gothic" w:hAnsi="Century Gothic"/>
      <w:lang w:eastAsia="de-DE"/>
    </w:rPr>
  </w:style>
  <w:style w:type="character" w:styleId="Funotenzeichen">
    <w:name w:val="footnote reference"/>
    <w:basedOn w:val="Absatz-Standardschriftart"/>
    <w:rsid w:val="008B241A"/>
    <w:rPr>
      <w:vertAlign w:val="superscript"/>
    </w:rPr>
  </w:style>
  <w:style w:type="character" w:styleId="Hyperlink">
    <w:name w:val="Hyperlink"/>
    <w:basedOn w:val="Absatz-Standardschriftart"/>
    <w:rsid w:val="008B241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41A"/>
    <w:rPr>
      <w:rFonts w:ascii="Century Gothic" w:hAnsi="Century Gothic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B241A"/>
    <w:rPr>
      <w:rFonts w:ascii="Century Gothic" w:hAnsi="Century Gothic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4269F"/>
    <w:pPr>
      <w:ind w:left="720"/>
      <w:contextualSpacing/>
    </w:pPr>
  </w:style>
  <w:style w:type="table" w:styleId="Tabellenraster">
    <w:name w:val="Table Grid"/>
    <w:basedOn w:val="NormaleTabelle"/>
    <w:rsid w:val="0052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da-gesundheit-bern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8EE50-924A-4684-BEF9-551DAC48E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6299B-73F5-48C6-AA89-C52A8A731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03A8A-86E7-4DB0-A508-56B890AB141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62f6d6d-ca7f-402c-96e0-08b279561901"/>
    <ds:schemaRef ds:uri="2654ce59-3155-46b9-bfc4-f3f97c7ca8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Karin Kehl</dc:creator>
  <cp:lastModifiedBy>Petra Hauswirth</cp:lastModifiedBy>
  <cp:revision>2</cp:revision>
  <cp:lastPrinted>2014-07-18T09:37:00Z</cp:lastPrinted>
  <dcterms:created xsi:type="dcterms:W3CDTF">2017-10-04T13:02:00Z</dcterms:created>
  <dcterms:modified xsi:type="dcterms:W3CDTF">2017-10-04T13:02:00Z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