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1A1E" w14:textId="77777777" w:rsidR="00571DB9" w:rsidRPr="00301605" w:rsidRDefault="00571DB9" w:rsidP="00571DB9">
      <w:pPr>
        <w:autoSpaceDE w:val="0"/>
        <w:autoSpaceDN w:val="0"/>
        <w:adjustRightInd w:val="0"/>
        <w:spacing w:line="280" w:lineRule="exact"/>
        <w:rPr>
          <w:rFonts w:cs="Arial"/>
          <w:b/>
          <w:sz w:val="28"/>
          <w:szCs w:val="28"/>
        </w:rPr>
      </w:pPr>
      <w:r w:rsidRPr="00301605">
        <w:rPr>
          <w:rFonts w:cs="Arial"/>
          <w:b/>
          <w:sz w:val="28"/>
          <w:szCs w:val="28"/>
        </w:rPr>
        <w:t xml:space="preserve">Bericht Probezeit mit Noten </w:t>
      </w:r>
      <w:r w:rsidRPr="00301605">
        <w:rPr>
          <w:rFonts w:cs="Arial"/>
          <w:b/>
          <w:sz w:val="24"/>
        </w:rPr>
        <w:t>(angepasst an Neue BiVo FaGe)</w:t>
      </w:r>
    </w:p>
    <w:p w14:paraId="4227E962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10313171" w14:textId="77777777" w:rsidR="00197D03" w:rsidRPr="00301605" w:rsidRDefault="0061637C" w:rsidP="00197D03">
      <w:pPr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>Zu</w:t>
      </w:r>
      <w:r w:rsidR="00197D03" w:rsidRPr="00301605">
        <w:rPr>
          <w:rFonts w:cs="Arial"/>
          <w:szCs w:val="22"/>
        </w:rPr>
        <w:t xml:space="preserve"> Ende </w:t>
      </w:r>
      <w:r w:rsidRPr="00301605">
        <w:rPr>
          <w:rFonts w:cs="Arial"/>
          <w:szCs w:val="22"/>
        </w:rPr>
        <w:t>der Probezeit</w:t>
      </w:r>
      <w:r w:rsidR="00197D03" w:rsidRPr="00301605">
        <w:rPr>
          <w:rFonts w:cs="Arial"/>
          <w:szCs w:val="22"/>
        </w:rPr>
        <w:t xml:space="preserve"> wird gemeinsam mit der lernenden Person eine schriftliche Standortbestimmung durchgeführt.</w:t>
      </w:r>
    </w:p>
    <w:p w14:paraId="4A42718D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97D03" w:rsidRPr="00301605" w14:paraId="49EC56B6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20AFC38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Lehrbetrieb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2A7AF3EB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Abteilung</w:t>
            </w:r>
          </w:p>
        </w:tc>
      </w:tr>
      <w:bookmarkStart w:id="0" w:name="Text1"/>
      <w:tr w:rsidR="00197D03" w:rsidRPr="00301605" w14:paraId="6740E099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0AC763E1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bookmarkStart w:id="1" w:name="_GoBack"/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bookmarkEnd w:id="1"/>
            <w:r w:rsidRPr="00301605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1E4F6776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97D03" w:rsidRPr="00301605" w14:paraId="2A02826E" w14:textId="77777777" w:rsidTr="00197D03">
        <w:trPr>
          <w:trHeight w:val="285"/>
        </w:trPr>
        <w:tc>
          <w:tcPr>
            <w:tcW w:w="2500" w:type="pct"/>
          </w:tcPr>
          <w:p w14:paraId="3EF53967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60A80CDE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301605" w14:paraId="468B7D89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D529160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Lernende/r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239FDA6E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7F1F1ED2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705BC6DC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0BE8DAD0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7935C5D8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67EE6682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FFFF99"/>
          </w:tcPr>
          <w:p w14:paraId="3FDF6BC2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197D03" w:rsidRPr="00301605" w14:paraId="2A147D41" w14:textId="77777777" w:rsidTr="00197D03">
        <w:trPr>
          <w:trHeight w:val="285"/>
        </w:trPr>
        <w:tc>
          <w:tcPr>
            <w:tcW w:w="2500" w:type="pct"/>
          </w:tcPr>
          <w:p w14:paraId="1EF3DD8A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0C86CA88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301605" w14:paraId="5210BF66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6F15E2C7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Probezeit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5A9E707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2850B1DA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678B8D4F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 xml:space="preserve">Von </w:t>
            </w:r>
            <w:bookmarkStart w:id="5" w:name="Text5"/>
            <w:r w:rsidR="0039300F" w:rsidRPr="00301605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301605">
              <w:rPr>
                <w:rFonts w:cs="Arial"/>
                <w:szCs w:val="22"/>
              </w:rPr>
              <w:instrText xml:space="preserve"> FORMTEXT </w:instrText>
            </w:r>
            <w:r w:rsidR="0039300F" w:rsidRPr="00301605">
              <w:rPr>
                <w:rFonts w:cs="Arial"/>
                <w:szCs w:val="22"/>
              </w:rPr>
            </w:r>
            <w:r w:rsidR="0039300F"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cs="Arial"/>
                <w:noProof/>
                <w:szCs w:val="22"/>
              </w:rPr>
              <w:t>00.00.0000</w:t>
            </w:r>
            <w:r w:rsidR="0039300F" w:rsidRPr="00301605">
              <w:rPr>
                <w:rFonts w:cs="Arial"/>
                <w:szCs w:val="22"/>
              </w:rPr>
              <w:fldChar w:fldCharType="end"/>
            </w:r>
            <w:bookmarkEnd w:id="5"/>
            <w:r w:rsidRPr="00301605">
              <w:rPr>
                <w:rFonts w:cs="Arial"/>
                <w:b/>
                <w:szCs w:val="22"/>
              </w:rPr>
              <w:t xml:space="preserve"> bis </w:t>
            </w:r>
            <w:bookmarkStart w:id="6" w:name="Text6"/>
            <w:r w:rsidR="0039300F" w:rsidRPr="00301605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301605">
              <w:rPr>
                <w:rFonts w:cs="Arial"/>
                <w:szCs w:val="22"/>
              </w:rPr>
              <w:instrText xml:space="preserve"> FORMTEXT </w:instrText>
            </w:r>
            <w:r w:rsidR="0039300F" w:rsidRPr="00301605">
              <w:rPr>
                <w:rFonts w:cs="Arial"/>
                <w:szCs w:val="22"/>
              </w:rPr>
            </w:r>
            <w:r w:rsidR="0039300F"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cs="Arial"/>
                <w:noProof/>
                <w:szCs w:val="22"/>
              </w:rPr>
              <w:t>00.00.0000</w:t>
            </w:r>
            <w:r w:rsidR="0039300F" w:rsidRPr="00301605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6FB9070F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560CF5BF" w14:textId="77777777" w:rsidTr="00197D03">
        <w:trPr>
          <w:trHeight w:val="285"/>
        </w:trPr>
        <w:tc>
          <w:tcPr>
            <w:tcW w:w="2500" w:type="pct"/>
          </w:tcPr>
          <w:p w14:paraId="3AC3C526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036F0B30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794D0F6D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4A3C7AE6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Berufsbildner/in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0D43B395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5A22EEBA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1C55C08F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20C90073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0B437E74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092D4332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500" w:type="pct"/>
            <w:shd w:val="clear" w:color="auto" w:fill="FFFF99"/>
          </w:tcPr>
          <w:p w14:paraId="28777EAD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197D03" w:rsidRPr="00301605" w14:paraId="16D4F484" w14:textId="77777777" w:rsidTr="00197D03">
        <w:trPr>
          <w:trHeight w:val="285"/>
        </w:trPr>
        <w:tc>
          <w:tcPr>
            <w:tcW w:w="2500" w:type="pct"/>
          </w:tcPr>
          <w:p w14:paraId="3756E62F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1BC95BD6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25C42817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02B52248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 xml:space="preserve">Berufsbildungsverantwortliche/r 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9F0CBB7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2A81C0B8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7142C774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29EAA9D3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2422B133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4ECB2E1B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500" w:type="pct"/>
            <w:shd w:val="clear" w:color="auto" w:fill="FFFF99"/>
          </w:tcPr>
          <w:p w14:paraId="63B4A4C9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61F4C6DE" w14:textId="77777777" w:rsidR="001D64CE" w:rsidRPr="00301605" w:rsidRDefault="001D64CE" w:rsidP="00197D03">
      <w:pPr>
        <w:spacing w:line="280" w:lineRule="exact"/>
        <w:rPr>
          <w:rFonts w:cs="Arial"/>
          <w:b/>
          <w:szCs w:val="22"/>
        </w:rPr>
      </w:pPr>
    </w:p>
    <w:p w14:paraId="067E2E95" w14:textId="77777777" w:rsidR="00310B8F" w:rsidRPr="00301605" w:rsidRDefault="00310B8F" w:rsidP="00310B8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Noten</w:t>
      </w:r>
    </w:p>
    <w:p w14:paraId="31CDCE3D" w14:textId="77777777" w:rsidR="00310B8F" w:rsidRPr="00301605" w:rsidRDefault="00310B8F" w:rsidP="00310B8F">
      <w:pPr>
        <w:spacing w:line="280" w:lineRule="exact"/>
        <w:rPr>
          <w:rFonts w:cs="Arial"/>
          <w:szCs w:val="22"/>
        </w:rPr>
      </w:pPr>
      <w:r w:rsidRPr="00301605">
        <w:rPr>
          <w:rFonts w:cs="Arial"/>
          <w:b/>
          <w:bCs/>
          <w:szCs w:val="22"/>
        </w:rPr>
        <w:t xml:space="preserve">6 </w:t>
      </w:r>
      <w:r w:rsidRPr="00301605">
        <w:rPr>
          <w:rFonts w:cs="Arial"/>
          <w:szCs w:val="22"/>
        </w:rPr>
        <w:t xml:space="preserve">sehr gut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5 </w:t>
      </w:r>
      <w:r w:rsidRPr="00301605">
        <w:rPr>
          <w:rFonts w:cs="Arial"/>
          <w:szCs w:val="22"/>
        </w:rPr>
        <w:t xml:space="preserve">gut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4 </w:t>
      </w:r>
      <w:r w:rsidRPr="00301605">
        <w:rPr>
          <w:rFonts w:cs="Arial"/>
          <w:szCs w:val="22"/>
        </w:rPr>
        <w:t xml:space="preserve">genügend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3 </w:t>
      </w:r>
      <w:r w:rsidRPr="00301605">
        <w:rPr>
          <w:rFonts w:cs="Arial"/>
          <w:szCs w:val="22"/>
        </w:rPr>
        <w:t xml:space="preserve">schwach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2 </w:t>
      </w:r>
      <w:r w:rsidRPr="00301605">
        <w:rPr>
          <w:rFonts w:cs="Arial"/>
          <w:szCs w:val="22"/>
        </w:rPr>
        <w:t xml:space="preserve">sehr schwach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1 </w:t>
      </w:r>
      <w:r w:rsidRPr="00301605">
        <w:rPr>
          <w:rFonts w:cs="Arial"/>
          <w:szCs w:val="22"/>
        </w:rPr>
        <w:t>unbrauchbar</w:t>
      </w:r>
    </w:p>
    <w:p w14:paraId="3F6DD845" w14:textId="77777777" w:rsidR="001C15A6" w:rsidRPr="00301605" w:rsidRDefault="001C15A6" w:rsidP="00197D03">
      <w:pPr>
        <w:spacing w:line="280" w:lineRule="exact"/>
        <w:outlineLvl w:val="0"/>
        <w:rPr>
          <w:rFonts w:cs="Arial"/>
          <w:szCs w:val="22"/>
        </w:rPr>
      </w:pPr>
    </w:p>
    <w:tbl>
      <w:tblPr>
        <w:tblStyle w:val="Tabellenraster"/>
        <w:tblW w:w="9605" w:type="dxa"/>
        <w:tblBorders>
          <w:top w:val="dotted" w:sz="6" w:space="0" w:color="FF9900"/>
          <w:left w:val="dotted" w:sz="6" w:space="0" w:color="FF9900"/>
          <w:bottom w:val="dotted" w:sz="6" w:space="0" w:color="FF9900"/>
          <w:right w:val="dotted" w:sz="6" w:space="0" w:color="FF9900"/>
          <w:insideH w:val="dotted" w:sz="6" w:space="0" w:color="FF9900"/>
          <w:insideV w:val="dotted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"/>
        <w:gridCol w:w="1411"/>
        <w:gridCol w:w="1401"/>
        <w:gridCol w:w="43"/>
        <w:gridCol w:w="3557"/>
      </w:tblGrid>
      <w:tr w:rsidR="00310B8F" w:rsidRPr="00301605" w14:paraId="1320168D" w14:textId="77777777" w:rsidTr="00310B8F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740EAE4C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724194A4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58F03B4E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310B8F" w:rsidRPr="00301605" w14:paraId="1A4A8F59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8" w:space="0" w:color="FFFFFF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510DD253" w14:textId="77777777" w:rsidR="00310B8F" w:rsidRPr="00301605" w:rsidRDefault="00310B8F" w:rsidP="00310B8F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 Fertigkeiten, Arbeitsqualität, Kenntnisse, Transfer</w:t>
            </w:r>
          </w:p>
        </w:tc>
      </w:tr>
      <w:tr w:rsidR="00310B8F" w:rsidRPr="00301605" w14:paraId="04EDD203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96A10F7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1.1 Arbeitsqualität</w:t>
            </w:r>
          </w:p>
          <w:p w14:paraId="3519A015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Genauigkeit, Sorgfalt, Ordnung</w:t>
            </w:r>
          </w:p>
          <w:p w14:paraId="331F22FE" w14:textId="77777777" w:rsidR="00867E77" w:rsidRPr="00301605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</w:p>
          <w:p w14:paraId="4C8E2A30" w14:textId="77777777" w:rsidR="00867E77" w:rsidRPr="00301605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4F54AF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51495279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310B8F" w:rsidRPr="00301605" w14:paraId="08F37259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29E7FB4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1.2 Arbeitsmenge/Arbeitstempo</w:t>
            </w:r>
          </w:p>
          <w:p w14:paraId="0595E23A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Zeitaufwand für sachgerechte</w:t>
            </w:r>
          </w:p>
          <w:p w14:paraId="621489A2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Ausführung der Arbeiten, situativ angepasste Ausführung der Arbeiten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8F0FF64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60827C9D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310B8F" w:rsidRPr="00301605" w14:paraId="03F215CE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7E76759A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1.3 Umsetzung Berufskenntnisse</w:t>
            </w:r>
          </w:p>
          <w:p w14:paraId="218A9AC5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Verbindung von Theorie und</w:t>
            </w:r>
          </w:p>
          <w:p w14:paraId="5D603AED" w14:textId="77777777" w:rsidR="00867E77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Praxis, Wissen im Handeln einfliessen lassen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4FC17B40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4CA2285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310B8F" w:rsidRPr="00301605" w14:paraId="70294A5A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793B39E7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2. Arbeitsmethodik</w:t>
            </w:r>
          </w:p>
        </w:tc>
      </w:tr>
      <w:tr w:rsidR="00310B8F" w:rsidRPr="00301605" w14:paraId="70BE3195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B164D36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2.1 Arbeitstechnik </w:t>
            </w:r>
          </w:p>
          <w:p w14:paraId="219D0DD3" w14:textId="77777777" w:rsidR="00310B8F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 xml:space="preserve">Arbeitsplatzgestaltung, </w:t>
            </w:r>
            <w:r w:rsidR="00310B8F" w:rsidRPr="00301605">
              <w:rPr>
                <w:rFonts w:cs="Arial"/>
                <w:szCs w:val="22"/>
              </w:rPr>
              <w:t>Termineinhaltung, Au</w:t>
            </w:r>
            <w:r w:rsidRPr="00301605">
              <w:rPr>
                <w:rFonts w:cs="Arial"/>
                <w:szCs w:val="22"/>
              </w:rPr>
              <w:t>-</w:t>
            </w:r>
            <w:r w:rsidR="00310B8F" w:rsidRPr="00301605">
              <w:rPr>
                <w:rFonts w:cs="Arial"/>
                <w:szCs w:val="22"/>
              </w:rPr>
              <w:t>ftragserfüllung, Vorgehen bei der Arbeit,</w:t>
            </w:r>
            <w:r w:rsidRPr="00301605">
              <w:rPr>
                <w:rFonts w:cs="Arial"/>
                <w:szCs w:val="22"/>
              </w:rPr>
              <w:t xml:space="preserve"> </w:t>
            </w:r>
            <w:r w:rsidR="00310B8F" w:rsidRPr="00301605">
              <w:rPr>
                <w:rFonts w:cs="Arial"/>
                <w:szCs w:val="22"/>
              </w:rPr>
              <w:t>Reflexion der Aufträge und allfällige Rückfragen</w:t>
            </w:r>
          </w:p>
          <w:p w14:paraId="21281F36" w14:textId="77777777" w:rsidR="00301605" w:rsidRPr="00301605" w:rsidRDefault="0030160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B422001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52D2817B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  <w:tr w:rsidR="00310B8F" w:rsidRPr="00301605" w14:paraId="622D4291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B812288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lastRenderedPageBreak/>
              <w:t xml:space="preserve">2.2 Vernetztes Denken und Handeln </w:t>
            </w:r>
          </w:p>
          <w:p w14:paraId="3416898F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 xml:space="preserve">Verstehen und Nachvollziehen von Arbeitsabläufen und </w:t>
            </w:r>
            <w:r w:rsidR="00514875" w:rsidRPr="00301605">
              <w:rPr>
                <w:rFonts w:cs="Arial"/>
                <w:szCs w:val="22"/>
              </w:rPr>
              <w:t>–</w:t>
            </w:r>
            <w:r w:rsidRPr="00301605">
              <w:rPr>
                <w:rFonts w:cs="Arial"/>
                <w:szCs w:val="22"/>
              </w:rPr>
              <w:t>prozessen</w:t>
            </w:r>
          </w:p>
          <w:p w14:paraId="5FA7F7BB" w14:textId="77777777" w:rsidR="00514875" w:rsidRPr="00301605" w:rsidRDefault="0051487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9D7B76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3A37E32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514875" w:rsidRPr="00301605" w14:paraId="6CC8D087" w14:textId="77777777" w:rsidTr="00CF73F9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7D5F9EFF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5863932C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7F11E69B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310B8F" w:rsidRPr="00301605" w14:paraId="0AD3CAB2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6EF4AD92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2.3 Umgang mit Mitteln und Betriebseinrichtungen</w:t>
            </w:r>
          </w:p>
          <w:p w14:paraId="3BB3B4D9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 xml:space="preserve">Ökologisches Verhalten, Materialverbrauch, </w:t>
            </w:r>
          </w:p>
          <w:p w14:paraId="782DB794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Entsorgung, Sorgfalt im Umgang mit und Pflege der Einrichtungen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0CE8A54D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541A2A40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310B8F" w:rsidRPr="00301605" w14:paraId="6311707D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7A13C249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3. Information und Kommunikation </w:t>
            </w:r>
          </w:p>
        </w:tc>
      </w:tr>
      <w:tr w:rsidR="00310B8F" w:rsidRPr="00301605" w14:paraId="62979BB4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2F1562EC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3.1 Sich verständlich ausdrücken, berücksichtigen der Sichtweise anderer, Informationsprozesse</w:t>
            </w:r>
          </w:p>
          <w:p w14:paraId="6280C6B5" w14:textId="77777777" w:rsidR="00310B8F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kennen und entsprechend behandeln</w:t>
            </w:r>
          </w:p>
          <w:p w14:paraId="0153F8D5" w14:textId="77777777" w:rsidR="00301605" w:rsidRPr="00301605" w:rsidRDefault="0030160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0D7DA626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3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285BBE13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4"/>
          </w:p>
        </w:tc>
      </w:tr>
      <w:tr w:rsidR="00310B8F" w:rsidRPr="00301605" w14:paraId="62859775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6D3D44CE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4. Haltung</w:t>
            </w:r>
          </w:p>
        </w:tc>
      </w:tr>
      <w:tr w:rsidR="00310B8F" w:rsidRPr="00301605" w14:paraId="1D1D5327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A1050D3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 xml:space="preserve">4.1 Zusammenarbeit, </w:t>
            </w:r>
            <w:r w:rsidRPr="00301605">
              <w:rPr>
                <w:rFonts w:cs="Arial"/>
                <w:b/>
                <w:bCs/>
                <w:szCs w:val="22"/>
              </w:rPr>
              <w:t xml:space="preserve">Teamfähigkeit, Konfliktfähigkeit </w:t>
            </w:r>
          </w:p>
          <w:p w14:paraId="1EF98905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Beitrag zum Betriebsklima, Ehrlichkeit, Umgang mit Kritik</w:t>
            </w:r>
          </w:p>
          <w:p w14:paraId="660A3A8A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174A30A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629F877B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310B8F" w:rsidRPr="00301605" w14:paraId="0BD000C9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90BAE00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4.2 Kundenorientiertes Handeln </w:t>
            </w:r>
          </w:p>
          <w:p w14:paraId="201EFDA2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Umgang mit Kunden, sich in die Lage von</w:t>
            </w:r>
          </w:p>
          <w:p w14:paraId="5FF4FC34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anderen hineinversetzen, Wertschätzung, Freundlichkeit, Hilfsbereitschaft, Empathie</w:t>
            </w:r>
          </w:p>
          <w:p w14:paraId="547C3440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BED618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CC34F90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8"/>
          </w:p>
        </w:tc>
      </w:tr>
      <w:tr w:rsidR="00310B8F" w:rsidRPr="00301605" w14:paraId="344A1FD3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5BADEB5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4.3 Selbständigkeit,</w:t>
            </w:r>
          </w:p>
          <w:p w14:paraId="2CFEAEBB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eigenverantwortliches Handeln</w:t>
            </w:r>
          </w:p>
          <w:p w14:paraId="418201C4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Eigeninitiative, Verantwortungsbewusstsein, eigene Beiträge leisten, Arbeits- und Lernverhalten, Lernjournal schreiben, Selbsteinschätzung</w:t>
            </w:r>
          </w:p>
          <w:p w14:paraId="338AA122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6854628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9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854B25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0"/>
          </w:p>
        </w:tc>
      </w:tr>
      <w:tr w:rsidR="00310B8F" w:rsidRPr="00301605" w14:paraId="5B57234A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AB3BD4B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4.4 Zuverlässigkeit, Belastbarkeit </w:t>
            </w:r>
            <w:r w:rsidRPr="00301605">
              <w:rPr>
                <w:rFonts w:cs="Arial"/>
                <w:szCs w:val="22"/>
              </w:rPr>
              <w:t>Pünktlichkeit, Termineinhaltung, Durchhaltewillen, Kompetenzen einhalten</w:t>
            </w:r>
          </w:p>
          <w:p w14:paraId="7C719F57" w14:textId="77777777" w:rsidR="00514875" w:rsidRPr="00301605" w:rsidRDefault="0051487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2DFAB62E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62BDA02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  <w:tr w:rsidR="00310B8F" w:rsidRPr="00301605" w14:paraId="5565EBFA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8F1C04D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4.5 Umgangsformen</w:t>
            </w:r>
            <w:r w:rsidRPr="00301605">
              <w:rPr>
                <w:rFonts w:cs="Arial"/>
                <w:szCs w:val="22"/>
              </w:rPr>
              <w:t xml:space="preserve"> </w:t>
            </w:r>
          </w:p>
          <w:p w14:paraId="2D6B0B76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Situationsgerechtes Verhalten und Auftreten/</w:t>
            </w:r>
          </w:p>
          <w:p w14:paraId="7EA37E43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Freundlichkeit/äussere Erscheinung</w:t>
            </w:r>
          </w:p>
          <w:p w14:paraId="612FCCB8" w14:textId="77777777" w:rsidR="00514875" w:rsidRPr="00301605" w:rsidRDefault="0051487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1CD9CC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803D096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4"/>
          </w:p>
        </w:tc>
      </w:tr>
      <w:tr w:rsidR="00310B8F" w:rsidRPr="00301605" w14:paraId="166378F5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421AAC5D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4.6 Motivation </w:t>
            </w:r>
          </w:p>
          <w:p w14:paraId="14533DC2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Einstellung zum Beruf/Begeisterungsfähigkeit/</w:t>
            </w:r>
          </w:p>
          <w:p w14:paraId="58750A60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 xml:space="preserve">Lernbereitschaft, Initiative ergreifen </w:t>
            </w:r>
            <w:r w:rsidR="00514875" w:rsidRPr="00301605">
              <w:rPr>
                <w:rFonts w:cs="Arial"/>
                <w:szCs w:val="22"/>
              </w:rPr>
              <w:t>–</w:t>
            </w:r>
            <w:r w:rsidRPr="00301605">
              <w:rPr>
                <w:rFonts w:cs="Arial"/>
                <w:szCs w:val="22"/>
              </w:rPr>
              <w:t xml:space="preserve"> zeigen</w:t>
            </w:r>
          </w:p>
          <w:p w14:paraId="1D1BE8FB" w14:textId="77777777" w:rsidR="00514875" w:rsidRPr="00301605" w:rsidRDefault="0051487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52C5B26F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055B309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6"/>
          </w:p>
        </w:tc>
      </w:tr>
      <w:tr w:rsidR="00197D03" w:rsidRPr="00301605" w14:paraId="5DD3569A" w14:textId="77777777" w:rsidTr="00310B8F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012404A8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lastRenderedPageBreak/>
              <w:t>5. Lerndokumentation</w:t>
            </w:r>
          </w:p>
        </w:tc>
      </w:tr>
      <w:tr w:rsidR="00197D03" w:rsidRPr="00301605" w14:paraId="711E4887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0FAE4D48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5.1 Lernjournal</w:t>
            </w:r>
          </w:p>
          <w:p w14:paraId="2CD78159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28A0407" w14:textId="77777777" w:rsidR="001C15A6" w:rsidRPr="00301605" w:rsidRDefault="001C15A6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3C9726F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4237E9C3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60FA4B8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12F209A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802943B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5FD5E92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5421D749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7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eingesehen und visiert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314CF9F7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1D64CE" w:rsidRPr="00301605" w14:paraId="005DBA74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31D14E0B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5ABBE28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68AAED47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197D03" w:rsidRPr="00301605" w14:paraId="2BDD23CF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26C698B5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6. Berufsfachschule</w:t>
            </w:r>
          </w:p>
        </w:tc>
      </w:tr>
      <w:tr w:rsidR="00197D03" w:rsidRPr="00301605" w14:paraId="14D3BB75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5DB38C12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6.1 Meldung betreffs Auffälligkeiten, Defiziten</w:t>
            </w:r>
          </w:p>
          <w:p w14:paraId="4C118081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67BB944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39" w:name="Kontrollkästchen2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637F4ED3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9"/>
            <w:r w:rsidR="00197D03" w:rsidRPr="00301605">
              <w:rPr>
                <w:rFonts w:cs="Arial"/>
                <w:szCs w:val="22"/>
              </w:rPr>
              <w:t xml:space="preserve"> ja (siehe Punkt 9) </w:t>
            </w:r>
          </w:p>
          <w:p w14:paraId="25FFEECA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0" w:name="Kontrollkästchen3"/>
          <w:p w14:paraId="667871B4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0"/>
            <w:r w:rsidR="00197D03" w:rsidRPr="00301605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35AEFAAE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1"/>
          </w:p>
        </w:tc>
      </w:tr>
      <w:tr w:rsidR="00197D03" w:rsidRPr="00301605" w14:paraId="22A14C55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19CB2D9B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7. Überbetriebliche Kurse</w:t>
            </w:r>
          </w:p>
        </w:tc>
      </w:tr>
      <w:tr w:rsidR="00197D03" w:rsidRPr="00301605" w14:paraId="46F02DBF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20FA1520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7.1 Meldung betreffs Auffälligkeiten, Defiziten</w:t>
            </w:r>
          </w:p>
          <w:p w14:paraId="3509219A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A5AD488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2" w:name="Kontrollkästchen4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4998391A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2"/>
            <w:r w:rsidR="00197D03" w:rsidRPr="00301605">
              <w:rPr>
                <w:rFonts w:cs="Arial"/>
                <w:szCs w:val="22"/>
              </w:rPr>
              <w:t xml:space="preserve"> ja (siehe Punkt 9)</w:t>
            </w:r>
          </w:p>
          <w:p w14:paraId="6FD37029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3" w:name="Kontrollkästchen5"/>
          <w:p w14:paraId="1D82CD4F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3"/>
            <w:r w:rsidR="00197D03" w:rsidRPr="00301605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3E0AFF47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4"/>
          </w:p>
        </w:tc>
      </w:tr>
      <w:tr w:rsidR="00197D03" w:rsidRPr="00301605" w14:paraId="357628F0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0717C1E5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8. Standortbestimmung Probezeit</w:t>
            </w:r>
          </w:p>
        </w:tc>
      </w:tr>
      <w:tr w:rsidR="00197D03" w:rsidRPr="00301605" w14:paraId="5A753AF9" w14:textId="77777777" w:rsidTr="001C15A6">
        <w:tc>
          <w:tcPr>
            <w:tcW w:w="3168" w:type="dxa"/>
            <w:tcBorders>
              <w:top w:val="single" w:sz="4" w:space="0" w:color="FFFF99"/>
            </w:tcBorders>
          </w:tcPr>
          <w:p w14:paraId="110D4240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8.1 Probezeit</w:t>
            </w:r>
          </w:p>
          <w:p w14:paraId="44B35A88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FA4DF9C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3233318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5" w:name="Kontrollkästchen6"/>
        <w:tc>
          <w:tcPr>
            <w:tcW w:w="2837" w:type="dxa"/>
            <w:gridSpan w:val="3"/>
            <w:tcBorders>
              <w:top w:val="single" w:sz="4" w:space="0" w:color="FFFF99"/>
            </w:tcBorders>
          </w:tcPr>
          <w:p w14:paraId="586C0E3D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5"/>
            <w:r w:rsidR="00197D03" w:rsidRPr="00301605">
              <w:rPr>
                <w:rFonts w:cs="Arial"/>
                <w:szCs w:val="22"/>
              </w:rPr>
              <w:t xml:space="preserve"> erfüllt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446B10ED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6"/>
          </w:p>
        </w:tc>
      </w:tr>
      <w:tr w:rsidR="00197D03" w:rsidRPr="00301605" w14:paraId="0583361C" w14:textId="77777777" w:rsidTr="001C15A6">
        <w:tc>
          <w:tcPr>
            <w:tcW w:w="3168" w:type="dxa"/>
            <w:tcBorders>
              <w:bottom w:val="single" w:sz="4" w:space="0" w:color="FFFF99"/>
            </w:tcBorders>
          </w:tcPr>
          <w:p w14:paraId="5E644B5B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8.2 Probezeit</w:t>
            </w:r>
          </w:p>
        </w:tc>
        <w:bookmarkStart w:id="47" w:name="Kontrollkästchen7"/>
        <w:tc>
          <w:tcPr>
            <w:tcW w:w="2837" w:type="dxa"/>
            <w:gridSpan w:val="3"/>
            <w:tcBorders>
              <w:bottom w:val="single" w:sz="4" w:space="0" w:color="FFFF99"/>
            </w:tcBorders>
          </w:tcPr>
          <w:p w14:paraId="48ABC749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7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nicht erfüllt</w:t>
            </w:r>
          </w:p>
          <w:p w14:paraId="01092493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6CCC1D7" w14:textId="77777777" w:rsidR="001D64CE" w:rsidRPr="00301605" w:rsidRDefault="0039300F" w:rsidP="001D64CE">
            <w:pPr>
              <w:tabs>
                <w:tab w:val="left" w:pos="366"/>
              </w:tabs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8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Antrag auf Probezeitve</w:t>
            </w:r>
            <w:r w:rsidR="00037F22" w:rsidRPr="00301605">
              <w:rPr>
                <w:rFonts w:cs="Arial"/>
                <w:szCs w:val="22"/>
              </w:rPr>
              <w:t>r</w:t>
            </w:r>
            <w:r w:rsidR="001D64CE" w:rsidRPr="00301605">
              <w:rPr>
                <w:rFonts w:cs="Arial"/>
                <w:szCs w:val="22"/>
              </w:rPr>
              <w:t>-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>längerung bis zum</w:t>
            </w:r>
            <w:bookmarkStart w:id="49" w:name="Text39"/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Pr="00301605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9"/>
          </w:p>
          <w:p w14:paraId="083535EB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C622B05" w14:textId="77777777" w:rsidR="00197D03" w:rsidRDefault="0039300F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45184F">
              <w:rPr>
                <w:rFonts w:cs="Arial"/>
                <w:szCs w:val="22"/>
              </w:rPr>
            </w:r>
            <w:r w:rsidR="0045184F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0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 xml:space="preserve">Antrag auf Auflösung 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 xml:space="preserve">des Lehrvertrages bis 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 xml:space="preserve">zum </w:t>
            </w:r>
            <w:bookmarkStart w:id="51" w:name="Text40"/>
            <w:r w:rsidRPr="00301605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1"/>
          </w:p>
          <w:p w14:paraId="5D1956ED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3028A288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21F00C7B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111B92B1" w14:textId="77777777" w:rsidR="00301605" w:rsidRP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  <w:u w:val="singl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69D75921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2"/>
          </w:p>
        </w:tc>
      </w:tr>
      <w:tr w:rsidR="00197D03" w:rsidRPr="00301605" w14:paraId="714F5046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15BF91F6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9. Ziele und Massnahmenplan für die weiterführende Ausbildungszeit</w:t>
            </w:r>
          </w:p>
        </w:tc>
      </w:tr>
      <w:tr w:rsidR="00197D03" w:rsidRPr="00301605" w14:paraId="4976A8D0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0AC77954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Ziel</w:t>
            </w:r>
          </w:p>
        </w:tc>
        <w:tc>
          <w:tcPr>
            <w:tcW w:w="1444" w:type="dxa"/>
            <w:gridSpan w:val="2"/>
            <w:tcBorders>
              <w:top w:val="single" w:sz="4" w:space="0" w:color="FFFF99"/>
            </w:tcBorders>
          </w:tcPr>
          <w:p w14:paraId="21865493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Bis (Datum)</w:t>
            </w:r>
          </w:p>
        </w:tc>
        <w:tc>
          <w:tcPr>
            <w:tcW w:w="3557" w:type="dxa"/>
            <w:tcBorders>
              <w:top w:val="single" w:sz="4" w:space="0" w:color="FFFF99"/>
            </w:tcBorders>
          </w:tcPr>
          <w:p w14:paraId="396742B3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Massnahmen</w:t>
            </w:r>
          </w:p>
        </w:tc>
      </w:tr>
      <w:tr w:rsidR="00197D03" w:rsidRPr="00301605" w14:paraId="1E6BBB89" w14:textId="77777777" w:rsidTr="001C15A6">
        <w:tc>
          <w:tcPr>
            <w:tcW w:w="4604" w:type="dxa"/>
            <w:gridSpan w:val="3"/>
          </w:tcPr>
          <w:p w14:paraId="683720F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3"/>
          </w:p>
        </w:tc>
        <w:bookmarkStart w:id="54" w:name="Text45"/>
        <w:tc>
          <w:tcPr>
            <w:tcW w:w="1444" w:type="dxa"/>
            <w:gridSpan w:val="2"/>
          </w:tcPr>
          <w:p w14:paraId="25F83856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4"/>
          </w:p>
        </w:tc>
        <w:tc>
          <w:tcPr>
            <w:tcW w:w="3557" w:type="dxa"/>
          </w:tcPr>
          <w:p w14:paraId="3E96133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5"/>
          </w:p>
        </w:tc>
      </w:tr>
      <w:tr w:rsidR="00197D03" w:rsidRPr="00301605" w14:paraId="1D125CCA" w14:textId="77777777" w:rsidTr="001C15A6">
        <w:tc>
          <w:tcPr>
            <w:tcW w:w="4604" w:type="dxa"/>
            <w:gridSpan w:val="3"/>
          </w:tcPr>
          <w:p w14:paraId="26064419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6"/>
          </w:p>
        </w:tc>
        <w:bookmarkStart w:id="57" w:name="Text46"/>
        <w:tc>
          <w:tcPr>
            <w:tcW w:w="1444" w:type="dxa"/>
            <w:gridSpan w:val="2"/>
          </w:tcPr>
          <w:p w14:paraId="596F37F1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7"/>
          </w:p>
        </w:tc>
        <w:tc>
          <w:tcPr>
            <w:tcW w:w="3557" w:type="dxa"/>
          </w:tcPr>
          <w:p w14:paraId="1AC1EF9F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8"/>
          </w:p>
        </w:tc>
      </w:tr>
      <w:tr w:rsidR="00197D03" w:rsidRPr="00301605" w14:paraId="3E1B200B" w14:textId="77777777" w:rsidTr="001C15A6">
        <w:tc>
          <w:tcPr>
            <w:tcW w:w="4604" w:type="dxa"/>
            <w:gridSpan w:val="3"/>
          </w:tcPr>
          <w:p w14:paraId="647E636F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9"/>
          </w:p>
        </w:tc>
        <w:bookmarkStart w:id="60" w:name="Text47"/>
        <w:tc>
          <w:tcPr>
            <w:tcW w:w="1444" w:type="dxa"/>
            <w:gridSpan w:val="2"/>
          </w:tcPr>
          <w:p w14:paraId="5FB9800D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0"/>
          </w:p>
        </w:tc>
        <w:tc>
          <w:tcPr>
            <w:tcW w:w="3557" w:type="dxa"/>
          </w:tcPr>
          <w:p w14:paraId="6A724DAF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1"/>
          </w:p>
        </w:tc>
      </w:tr>
      <w:tr w:rsidR="00197D03" w:rsidRPr="00301605" w14:paraId="314481EA" w14:textId="77777777" w:rsidTr="001C15A6">
        <w:tc>
          <w:tcPr>
            <w:tcW w:w="4604" w:type="dxa"/>
            <w:gridSpan w:val="3"/>
            <w:tcBorders>
              <w:bottom w:val="single" w:sz="4" w:space="0" w:color="CC6600"/>
            </w:tcBorders>
          </w:tcPr>
          <w:p w14:paraId="31A92E4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2"/>
          </w:p>
        </w:tc>
        <w:bookmarkStart w:id="63" w:name="Text48"/>
        <w:tc>
          <w:tcPr>
            <w:tcW w:w="1444" w:type="dxa"/>
            <w:gridSpan w:val="2"/>
            <w:tcBorders>
              <w:bottom w:val="single" w:sz="4" w:space="0" w:color="CC6600"/>
            </w:tcBorders>
          </w:tcPr>
          <w:p w14:paraId="4261ED74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3"/>
          </w:p>
        </w:tc>
        <w:tc>
          <w:tcPr>
            <w:tcW w:w="3557" w:type="dxa"/>
            <w:tcBorders>
              <w:bottom w:val="single" w:sz="4" w:space="0" w:color="CC6600"/>
            </w:tcBorders>
          </w:tcPr>
          <w:p w14:paraId="41DF5EC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4"/>
          </w:p>
        </w:tc>
      </w:tr>
      <w:tr w:rsidR="00197D03" w:rsidRPr="00301605" w14:paraId="6574321E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2C38C4A0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lastRenderedPageBreak/>
              <w:t>Beurteilungsmerkmale</w:t>
            </w:r>
          </w:p>
        </w:tc>
        <w:tc>
          <w:tcPr>
            <w:tcW w:w="1444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18DC0711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557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C07E1F4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zur Einschätzung</w:t>
            </w:r>
          </w:p>
        </w:tc>
      </w:tr>
      <w:tr w:rsidR="00197D03" w:rsidRPr="00301605" w14:paraId="460117EC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35B398FE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10. Persönliche Stellungsnahme durch die/den Lernende/n</w:t>
            </w:r>
          </w:p>
        </w:tc>
      </w:tr>
      <w:tr w:rsidR="00037F22" w:rsidRPr="00301605" w14:paraId="12227D84" w14:textId="77777777" w:rsidTr="001C15A6">
        <w:trPr>
          <w:trHeight w:val="319"/>
        </w:trPr>
        <w:tc>
          <w:tcPr>
            <w:tcW w:w="9605" w:type="dxa"/>
            <w:gridSpan w:val="6"/>
            <w:tcBorders>
              <w:top w:val="single" w:sz="4" w:space="0" w:color="FFFF99"/>
            </w:tcBorders>
          </w:tcPr>
          <w:p w14:paraId="32FF95CC" w14:textId="77777777" w:rsidR="00037F22" w:rsidRPr="00301605" w:rsidRDefault="00037F22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10.1 Erhaltene betriebliche Ausbildung</w:t>
            </w:r>
          </w:p>
        </w:tc>
      </w:tr>
      <w:tr w:rsidR="00197D03" w:rsidRPr="00301605" w14:paraId="57449C28" w14:textId="77777777" w:rsidTr="001C15A6">
        <w:tc>
          <w:tcPr>
            <w:tcW w:w="4604" w:type="dxa"/>
            <w:gridSpan w:val="3"/>
          </w:tcPr>
          <w:p w14:paraId="5035F297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Fachkompetenz</w:t>
            </w:r>
          </w:p>
          <w:p w14:paraId="40A86931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7D84A94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5FB1D812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5"/>
          </w:p>
        </w:tc>
        <w:tc>
          <w:tcPr>
            <w:tcW w:w="3557" w:type="dxa"/>
          </w:tcPr>
          <w:p w14:paraId="44BB0F3E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6"/>
          </w:p>
        </w:tc>
      </w:tr>
      <w:tr w:rsidR="00197D03" w:rsidRPr="00301605" w14:paraId="744EBA7D" w14:textId="77777777" w:rsidTr="001C15A6">
        <w:trPr>
          <w:trHeight w:val="201"/>
        </w:trPr>
        <w:tc>
          <w:tcPr>
            <w:tcW w:w="4604" w:type="dxa"/>
            <w:gridSpan w:val="3"/>
          </w:tcPr>
          <w:p w14:paraId="7E27942D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Methodenkompetenz</w:t>
            </w:r>
          </w:p>
          <w:p w14:paraId="4F6C86E5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17FE579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7293041B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7"/>
          </w:p>
        </w:tc>
        <w:tc>
          <w:tcPr>
            <w:tcW w:w="3557" w:type="dxa"/>
          </w:tcPr>
          <w:p w14:paraId="0D118602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8"/>
          </w:p>
        </w:tc>
      </w:tr>
      <w:tr w:rsidR="00197D03" w:rsidRPr="00301605" w14:paraId="4C9D1364" w14:textId="77777777" w:rsidTr="001C15A6">
        <w:tc>
          <w:tcPr>
            <w:tcW w:w="4604" w:type="dxa"/>
            <w:gridSpan w:val="3"/>
          </w:tcPr>
          <w:p w14:paraId="0B553D5B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Betriebsklima</w:t>
            </w:r>
          </w:p>
          <w:p w14:paraId="601F8DEB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594639D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8BE3F73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9"/>
          </w:p>
        </w:tc>
        <w:tc>
          <w:tcPr>
            <w:tcW w:w="3557" w:type="dxa"/>
          </w:tcPr>
          <w:p w14:paraId="5594E83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0"/>
          </w:p>
        </w:tc>
      </w:tr>
      <w:tr w:rsidR="00197D03" w:rsidRPr="00301605" w14:paraId="3E7B4614" w14:textId="77777777" w:rsidTr="001C15A6">
        <w:tc>
          <w:tcPr>
            <w:tcW w:w="4604" w:type="dxa"/>
            <w:gridSpan w:val="3"/>
          </w:tcPr>
          <w:p w14:paraId="40FDD0E0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Persönliche Förderung</w:t>
            </w:r>
          </w:p>
          <w:p w14:paraId="6442EA47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6229BE1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28C2EAC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1"/>
          </w:p>
        </w:tc>
        <w:tc>
          <w:tcPr>
            <w:tcW w:w="3557" w:type="dxa"/>
          </w:tcPr>
          <w:p w14:paraId="58B54DE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2"/>
          </w:p>
        </w:tc>
      </w:tr>
    </w:tbl>
    <w:p w14:paraId="1A3C43F6" w14:textId="77777777" w:rsidR="0030497D" w:rsidRPr="00301605" w:rsidRDefault="0030497D" w:rsidP="00197D03">
      <w:pPr>
        <w:spacing w:line="280" w:lineRule="exact"/>
        <w:rPr>
          <w:rFonts w:cs="Arial"/>
          <w:szCs w:val="22"/>
        </w:rPr>
      </w:pPr>
    </w:p>
    <w:tbl>
      <w:tblPr>
        <w:tblpPr w:leftFromText="141" w:rightFromText="141" w:vertAnchor="text" w:tblpX="6015" w:tblpY="-18568"/>
        <w:tblW w:w="0" w:type="auto"/>
        <w:tblBorders>
          <w:top w:val="dotted" w:sz="4" w:space="0" w:color="CCFFCC"/>
          <w:left w:val="dotted" w:sz="4" w:space="0" w:color="CCFFCC"/>
          <w:bottom w:val="dotted" w:sz="4" w:space="0" w:color="CCFFCC"/>
          <w:right w:val="dotted" w:sz="4" w:space="0" w:color="CCFFCC"/>
          <w:insideH w:val="dotted" w:sz="4" w:space="0" w:color="CCFFCC"/>
          <w:insideV w:val="dotted" w:sz="4" w:space="0" w:color="CCFF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0497D" w:rsidRPr="00301605" w14:paraId="6C3EF0AA" w14:textId="77777777" w:rsidTr="0030497D">
        <w:trPr>
          <w:trHeight w:val="553"/>
        </w:trPr>
        <w:tc>
          <w:tcPr>
            <w:tcW w:w="210" w:type="dxa"/>
          </w:tcPr>
          <w:p w14:paraId="1507EDEA" w14:textId="77777777" w:rsidR="0030497D" w:rsidRPr="00301605" w:rsidRDefault="0030497D" w:rsidP="0030497D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45A38E9C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2EA2E365" w14:textId="77777777" w:rsidR="00197D03" w:rsidRPr="00301605" w:rsidRDefault="00197D03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b/>
          <w:szCs w:val="22"/>
        </w:rPr>
        <w:t>Datum</w:t>
      </w:r>
      <w:r w:rsidRPr="00301605">
        <w:rPr>
          <w:rFonts w:cs="Arial"/>
          <w:szCs w:val="22"/>
        </w:rPr>
        <w:tab/>
      </w:r>
      <w:bookmarkStart w:id="73" w:name="Text53"/>
      <w:r w:rsidR="0039300F" w:rsidRPr="00301605">
        <w:rPr>
          <w:rFonts w:cs="Arial"/>
          <w:szCs w:val="22"/>
        </w:rPr>
        <w:fldChar w:fldCharType="begin">
          <w:ffData>
            <w:name w:val="Text53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037F22" w:rsidRPr="00301605">
        <w:rPr>
          <w:rFonts w:cs="Arial"/>
          <w:szCs w:val="22"/>
        </w:rPr>
        <w:instrText xml:space="preserve"> FORMTEXT </w:instrText>
      </w:r>
      <w:r w:rsidR="0039300F" w:rsidRPr="00301605">
        <w:rPr>
          <w:rFonts w:cs="Arial"/>
          <w:szCs w:val="22"/>
        </w:rPr>
      </w:r>
      <w:r w:rsidR="0039300F" w:rsidRPr="00301605">
        <w:rPr>
          <w:rFonts w:cs="Arial"/>
          <w:szCs w:val="22"/>
        </w:rPr>
        <w:fldChar w:fldCharType="separate"/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39300F" w:rsidRPr="00301605">
        <w:rPr>
          <w:rFonts w:cs="Arial"/>
          <w:szCs w:val="22"/>
        </w:rPr>
        <w:fldChar w:fldCharType="end"/>
      </w:r>
      <w:bookmarkEnd w:id="73"/>
    </w:p>
    <w:p w14:paraId="39FA62AC" w14:textId="77777777" w:rsidR="00037F22" w:rsidRPr="00301605" w:rsidRDefault="00037F22" w:rsidP="00037F22">
      <w:pPr>
        <w:tabs>
          <w:tab w:val="left" w:pos="1620"/>
          <w:tab w:val="left" w:pos="2880"/>
        </w:tabs>
        <w:spacing w:line="280" w:lineRule="exact"/>
        <w:rPr>
          <w:rFonts w:cs="Arial"/>
          <w:szCs w:val="22"/>
        </w:rPr>
      </w:pPr>
    </w:p>
    <w:p w14:paraId="55A8372D" w14:textId="77777777" w:rsidR="00037F22" w:rsidRPr="00301605" w:rsidRDefault="00197D03" w:rsidP="00037F22">
      <w:pPr>
        <w:tabs>
          <w:tab w:val="left" w:pos="1620"/>
          <w:tab w:val="left" w:pos="2880"/>
        </w:tabs>
        <w:spacing w:line="280" w:lineRule="exact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Unterschriften</w:t>
      </w:r>
    </w:p>
    <w:p w14:paraId="31599942" w14:textId="77777777" w:rsidR="00037F22" w:rsidRPr="00301605" w:rsidRDefault="00197D03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>Berufsbildende</w:t>
      </w:r>
      <w:r w:rsidRPr="00301605">
        <w:rPr>
          <w:rFonts w:cs="Arial"/>
          <w:szCs w:val="22"/>
        </w:rPr>
        <w:tab/>
      </w:r>
      <w:r w:rsidR="00037F22" w:rsidRPr="00301605">
        <w:rPr>
          <w:rFonts w:cs="Arial"/>
          <w:szCs w:val="22"/>
        </w:rPr>
        <w:tab/>
        <w:t>Lernende</w:t>
      </w:r>
    </w:p>
    <w:p w14:paraId="55593FA2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5BEB0EB4" w14:textId="77777777" w:rsidR="006F719E" w:rsidRPr="00301605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639FFBF6" w14:textId="77777777" w:rsidR="00197D03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szCs w:val="22"/>
        </w:rPr>
        <w:t>____________________________________</w:t>
      </w:r>
      <w:r w:rsidRPr="00301605">
        <w:rPr>
          <w:rFonts w:cs="Arial"/>
          <w:szCs w:val="22"/>
        </w:rPr>
        <w:tab/>
        <w:t>____________________________________</w:t>
      </w:r>
    </w:p>
    <w:p w14:paraId="0B91EDC7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785BA3DC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6EAA3471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12AAC745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3CAB4B0D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  <w:r w:rsidRPr="00301605">
        <w:rPr>
          <w:rFonts w:cs="Arial"/>
          <w:szCs w:val="22"/>
        </w:rPr>
        <w:t>Bericht Probezeit zur Kenntnisnahme eingesehen</w:t>
      </w:r>
    </w:p>
    <w:p w14:paraId="126B1947" w14:textId="77777777" w:rsidR="00037F22" w:rsidRPr="00301605" w:rsidRDefault="00037F22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</w:p>
    <w:p w14:paraId="31B56D52" w14:textId="77777777" w:rsidR="00037F22" w:rsidRPr="00301605" w:rsidRDefault="00037F22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b/>
          <w:szCs w:val="22"/>
        </w:rPr>
        <w:t>Datum</w:t>
      </w:r>
      <w:r w:rsidRPr="00301605">
        <w:rPr>
          <w:rFonts w:cs="Arial"/>
          <w:szCs w:val="22"/>
        </w:rPr>
        <w:tab/>
      </w:r>
      <w:bookmarkStart w:id="74" w:name="rdfg"/>
      <w:r w:rsidR="0039300F" w:rsidRPr="00301605">
        <w:rPr>
          <w:rFonts w:cs="Arial"/>
          <w:szCs w:val="22"/>
        </w:rPr>
        <w:fldChar w:fldCharType="begin">
          <w:ffData>
            <w:name w:val="rdfg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1C15A6" w:rsidRPr="00301605">
        <w:rPr>
          <w:rFonts w:cs="Arial"/>
          <w:szCs w:val="22"/>
        </w:rPr>
        <w:instrText xml:space="preserve"> FORMTEXT </w:instrText>
      </w:r>
      <w:r w:rsidR="0039300F" w:rsidRPr="00301605">
        <w:rPr>
          <w:rFonts w:cs="Arial"/>
          <w:szCs w:val="22"/>
        </w:rPr>
      </w:r>
      <w:r w:rsidR="0039300F" w:rsidRPr="00301605">
        <w:rPr>
          <w:rFonts w:cs="Arial"/>
          <w:szCs w:val="22"/>
        </w:rPr>
        <w:fldChar w:fldCharType="separate"/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39300F" w:rsidRPr="00301605">
        <w:rPr>
          <w:rFonts w:cs="Arial"/>
          <w:szCs w:val="22"/>
        </w:rPr>
        <w:fldChar w:fldCharType="end"/>
      </w:r>
      <w:bookmarkEnd w:id="74"/>
    </w:p>
    <w:p w14:paraId="182FA2EE" w14:textId="77777777" w:rsidR="00037F22" w:rsidRPr="00301605" w:rsidRDefault="00037F22" w:rsidP="006F719E">
      <w:pPr>
        <w:tabs>
          <w:tab w:val="left" w:pos="1620"/>
          <w:tab w:val="left" w:pos="2880"/>
          <w:tab w:val="left" w:pos="3060"/>
        </w:tabs>
        <w:spacing w:line="280" w:lineRule="exact"/>
        <w:rPr>
          <w:rFonts w:cs="Arial"/>
          <w:szCs w:val="22"/>
        </w:rPr>
      </w:pPr>
    </w:p>
    <w:p w14:paraId="768A4A84" w14:textId="77777777" w:rsidR="00037F22" w:rsidRPr="00301605" w:rsidRDefault="00037F22" w:rsidP="006F719E">
      <w:pPr>
        <w:tabs>
          <w:tab w:val="left" w:pos="1620"/>
          <w:tab w:val="left" w:pos="4680"/>
        </w:tabs>
        <w:spacing w:line="280" w:lineRule="exact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Unterschriften</w:t>
      </w:r>
    </w:p>
    <w:p w14:paraId="3259A3CA" w14:textId="77777777" w:rsidR="006F719E" w:rsidRPr="00301605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 xml:space="preserve">Berufsbildungsverantwortliche/r </w:t>
      </w:r>
      <w:r w:rsidR="006F719E" w:rsidRPr="00301605">
        <w:rPr>
          <w:rFonts w:cs="Arial"/>
          <w:szCs w:val="22"/>
        </w:rPr>
        <w:tab/>
        <w:t>gesetzliche Vertretung</w:t>
      </w:r>
    </w:p>
    <w:p w14:paraId="33ED3D59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2F574551" w14:textId="77777777" w:rsidR="006F719E" w:rsidRPr="00301605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420B00EE" w14:textId="77777777" w:rsidR="006F719E" w:rsidRPr="00301605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szCs w:val="22"/>
        </w:rPr>
        <w:t>____________________________________</w:t>
      </w:r>
      <w:r w:rsidR="006F719E" w:rsidRPr="00301605">
        <w:rPr>
          <w:rFonts w:cs="Arial"/>
          <w:szCs w:val="22"/>
        </w:rPr>
        <w:tab/>
        <w:t>____________________________________</w:t>
      </w:r>
    </w:p>
    <w:p w14:paraId="3B2F6F65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</w:p>
    <w:sectPr w:rsidR="00037F22" w:rsidRPr="00301605" w:rsidSect="001D64CE">
      <w:headerReference w:type="default" r:id="rId7"/>
      <w:footerReference w:type="default" r:id="rId8"/>
      <w:pgSz w:w="11906" w:h="16838" w:code="9"/>
      <w:pgMar w:top="1985" w:right="1134" w:bottom="899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2F08" w14:textId="77777777" w:rsidR="0045184F" w:rsidRDefault="0045184F">
      <w:r>
        <w:separator/>
      </w:r>
    </w:p>
  </w:endnote>
  <w:endnote w:type="continuationSeparator" w:id="0">
    <w:p w14:paraId="6E026015" w14:textId="77777777" w:rsidR="0045184F" w:rsidRDefault="004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42C12" w14:textId="77777777" w:rsidR="006E1721" w:rsidRDefault="0039300F" w:rsidP="00623577">
    <w:pPr>
      <w:pStyle w:val="Fuzeile"/>
      <w:tabs>
        <w:tab w:val="clear" w:pos="9072"/>
        <w:tab w:val="right" w:pos="9841"/>
      </w:tabs>
      <w:ind w:left="28"/>
      <w:rPr>
        <w:rFonts w:ascii="Frutiger LT 45 Light" w:hAnsi="Frutiger LT 45 Light"/>
        <w:sz w:val="12"/>
        <w:szCs w:val="12"/>
      </w:rPr>
    </w:pPr>
    <w:r w:rsidRPr="008A3E5D">
      <w:rPr>
        <w:rFonts w:ascii="Frutiger LT 45 Light" w:hAnsi="Frutiger LT 45 Light"/>
        <w:sz w:val="12"/>
        <w:szCs w:val="12"/>
        <w:lang w:val="de-DE"/>
      </w:rPr>
      <w:fldChar w:fldCharType="begin"/>
    </w:r>
    <w:r w:rsidR="008A3E5D" w:rsidRPr="008A3E5D">
      <w:rPr>
        <w:rFonts w:ascii="Frutiger LT 45 Light" w:hAnsi="Frutiger LT 45 Light"/>
        <w:sz w:val="12"/>
        <w:szCs w:val="12"/>
        <w:lang w:val="de-DE"/>
      </w:rPr>
      <w:instrText xml:space="preserve"> FILENAME </w:instrText>
    </w:r>
    <w:r w:rsidRPr="008A3E5D">
      <w:rPr>
        <w:rFonts w:ascii="Frutiger LT 45 Light" w:hAnsi="Frutiger LT 45 Light"/>
        <w:sz w:val="12"/>
        <w:szCs w:val="12"/>
        <w:lang w:val="de-DE"/>
      </w:rPr>
      <w:fldChar w:fldCharType="separate"/>
    </w:r>
    <w:r w:rsidR="001C15A6">
      <w:rPr>
        <w:rFonts w:ascii="Frutiger LT 45 Light" w:hAnsi="Frutiger LT 45 Light"/>
        <w:noProof/>
        <w:sz w:val="12"/>
        <w:szCs w:val="12"/>
        <w:lang w:val="de-DE"/>
      </w:rPr>
      <w:t>Bericht_Probezeit_abcd</w:t>
    </w:r>
    <w:r w:rsidRPr="008A3E5D">
      <w:rPr>
        <w:rFonts w:ascii="Frutiger LT 45 Light" w:hAnsi="Frutiger LT 45 Light"/>
        <w:sz w:val="12"/>
        <w:szCs w:val="12"/>
        <w:lang w:val="de-DE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  <w:r w:rsidR="006E1721">
      <w:rPr>
        <w:rFonts w:ascii="Frutiger LT 45 Light" w:hAnsi="Frutiger LT 45 Light"/>
        <w:sz w:val="12"/>
        <w:szCs w:val="12"/>
        <w:lang w:val="de-DE"/>
      </w:rPr>
      <w:tab/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PAGE </w:instrText>
    </w:r>
    <w:r>
      <w:rPr>
        <w:rStyle w:val="Seitenzahl"/>
        <w:rFonts w:ascii="Frutiger LT 45 Light" w:hAnsi="Frutiger LT 45 Light"/>
      </w:rPr>
      <w:fldChar w:fldCharType="separate"/>
    </w:r>
    <w:r w:rsidR="00A713B7">
      <w:rPr>
        <w:rStyle w:val="Seitenzahl"/>
        <w:rFonts w:ascii="Frutiger LT 45 Light" w:hAnsi="Frutiger LT 45 Light"/>
        <w:noProof/>
      </w:rPr>
      <w:t>1</w:t>
    </w:r>
    <w:r>
      <w:rPr>
        <w:rStyle w:val="Seitenzahl"/>
      </w:rPr>
      <w:fldChar w:fldCharType="end"/>
    </w:r>
    <w:r w:rsidR="006E1721">
      <w:rPr>
        <w:rStyle w:val="Seitenzahl"/>
        <w:rFonts w:ascii="Frutiger LT 45 Light" w:hAnsi="Frutiger LT 45 Light"/>
      </w:rPr>
      <w:t>/</w:t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NUMPAGES </w:instrText>
    </w:r>
    <w:r>
      <w:rPr>
        <w:rStyle w:val="Seitenzahl"/>
        <w:rFonts w:ascii="Frutiger LT 45 Light" w:hAnsi="Frutiger LT 45 Light"/>
      </w:rPr>
      <w:fldChar w:fldCharType="separate"/>
    </w:r>
    <w:r w:rsidR="00A713B7">
      <w:rPr>
        <w:rStyle w:val="Seitenzahl"/>
        <w:rFonts w:ascii="Frutiger LT 45 Light" w:hAnsi="Frutiger LT 45 Light"/>
        <w:noProof/>
      </w:rPr>
      <w:t>4</w:t>
    </w:r>
    <w:r>
      <w:rPr>
        <w:rStyle w:val="Seitenzahl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</w:p>
  <w:p w14:paraId="75BB8E4B" w14:textId="77777777" w:rsidR="006E1721" w:rsidRDefault="006E172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6DDC" w14:textId="77777777" w:rsidR="0045184F" w:rsidRDefault="0045184F">
      <w:r>
        <w:separator/>
      </w:r>
    </w:p>
  </w:footnote>
  <w:footnote w:type="continuationSeparator" w:id="0">
    <w:p w14:paraId="4852C78A" w14:textId="77777777" w:rsidR="0045184F" w:rsidRDefault="00451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62CDA2" w14:textId="77777777" w:rsidR="006E1721" w:rsidRDefault="0045184F">
    <w:pPr>
      <w:pStyle w:val="Kopf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de-DE"/>
      </w:rPr>
      <w:pict w14:anchorId="1DE54D6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-1in;margin-top:-34.7pt;width:595.8pt;height:87pt;z-index:251657728" stroked="f">
          <v:textbox style="mso-next-textbox:#_x0000_s2049" inset="0,0,0,0">
            <w:txbxContent>
              <w:p w14:paraId="00D68CEF" w14:textId="77777777" w:rsidR="006E1721" w:rsidRDefault="00301605">
                <w:r>
                  <w:rPr>
                    <w:noProof/>
                    <w:lang w:val="de-DE"/>
                  </w:rPr>
                  <w:drawing>
                    <wp:inline distT="0" distB="0" distL="0" distR="0" wp14:anchorId="0D24F7A9" wp14:editId="5E3DD7D3">
                      <wp:extent cx="7570470" cy="1105535"/>
                      <wp:effectExtent l="19050" t="0" r="0" b="0"/>
                      <wp:docPr id="1" name="Bild 1" descr="Briefvorlag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iefvorlag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70470" cy="1105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D77A4B6" w14:textId="77777777" w:rsidR="006E1721" w:rsidRDefault="006E1721">
    <w:pPr>
      <w:pStyle w:val="Kopfzeile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r2B9wQQGGojxFL4CAIoQFuAIw=" w:salt="Fj89wQh5fZ8aiLrPvslZVA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26"/>
    <w:rsid w:val="00033C7D"/>
    <w:rsid w:val="00037F22"/>
    <w:rsid w:val="00197D03"/>
    <w:rsid w:val="001C15A6"/>
    <w:rsid w:val="001D64CE"/>
    <w:rsid w:val="00301605"/>
    <w:rsid w:val="0030497D"/>
    <w:rsid w:val="00310B8F"/>
    <w:rsid w:val="00345C64"/>
    <w:rsid w:val="00387CD1"/>
    <w:rsid w:val="0039300F"/>
    <w:rsid w:val="003D21E6"/>
    <w:rsid w:val="003D7FCF"/>
    <w:rsid w:val="00437962"/>
    <w:rsid w:val="0045184F"/>
    <w:rsid w:val="00514875"/>
    <w:rsid w:val="00571DB9"/>
    <w:rsid w:val="006120A3"/>
    <w:rsid w:val="0061637C"/>
    <w:rsid w:val="00623577"/>
    <w:rsid w:val="006E1721"/>
    <w:rsid w:val="006F6B89"/>
    <w:rsid w:val="006F719E"/>
    <w:rsid w:val="00822247"/>
    <w:rsid w:val="00867E77"/>
    <w:rsid w:val="008A3E5D"/>
    <w:rsid w:val="008D3993"/>
    <w:rsid w:val="00936D2B"/>
    <w:rsid w:val="00942DF0"/>
    <w:rsid w:val="00A6197D"/>
    <w:rsid w:val="00A713B7"/>
    <w:rsid w:val="00AA536A"/>
    <w:rsid w:val="00AF15D9"/>
    <w:rsid w:val="00B37614"/>
    <w:rsid w:val="00BD234A"/>
    <w:rsid w:val="00BD5626"/>
    <w:rsid w:val="00CF73F9"/>
    <w:rsid w:val="00D14339"/>
    <w:rsid w:val="00F56680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6B9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9300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9300F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0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0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00F"/>
  </w:style>
  <w:style w:type="character" w:customStyle="1" w:styleId="berschrift1Zchn">
    <w:name w:val="Überschrift 1 Zchn"/>
    <w:basedOn w:val="Absatz-Standardschriftart"/>
    <w:rsid w:val="0039300F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930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9300F"/>
    <w:rPr>
      <w:sz w:val="16"/>
      <w:szCs w:val="16"/>
    </w:rPr>
  </w:style>
  <w:style w:type="paragraph" w:styleId="Kommentartext">
    <w:name w:val="annotation text"/>
    <w:basedOn w:val="Standard"/>
    <w:semiHidden/>
    <w:rsid w:val="003930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9300F"/>
    <w:rPr>
      <w:b/>
      <w:bCs/>
    </w:rPr>
  </w:style>
  <w:style w:type="paragraph" w:styleId="Textkrper">
    <w:name w:val="Body Text"/>
    <w:basedOn w:val="Standard"/>
    <w:rsid w:val="0039300F"/>
    <w:pPr>
      <w:spacing w:line="280" w:lineRule="exact"/>
    </w:pPr>
    <w:rPr>
      <w:rFonts w:ascii="Frutiger 45 Light" w:hAnsi="Frutiger 45 Light"/>
      <w:sz w:val="20"/>
    </w:rPr>
  </w:style>
  <w:style w:type="table" w:styleId="Tabellenraster">
    <w:name w:val="Table Grid"/>
    <w:basedOn w:val="NormaleTabelle"/>
    <w:rsid w:val="0019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4287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Ribeiro Ricardo</dc:creator>
  <cp:lastModifiedBy>Petra Hauswirth</cp:lastModifiedBy>
  <cp:revision>2</cp:revision>
  <cp:lastPrinted>2009-10-09T12:49:00Z</cp:lastPrinted>
  <dcterms:created xsi:type="dcterms:W3CDTF">2017-11-13T05:30:00Z</dcterms:created>
  <dcterms:modified xsi:type="dcterms:W3CDTF">2017-11-13T05:30:00Z</dcterms:modified>
</cp:coreProperties>
</file>