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20" w:rsidRPr="00353121" w:rsidRDefault="00DF2920" w:rsidP="00DF2920">
      <w:pPr>
        <w:pStyle w:val="berschrift1"/>
        <w:rPr>
          <w:rStyle w:val="Seitenzahl"/>
        </w:rPr>
      </w:pPr>
      <w:r w:rsidRPr="00353121">
        <w:rPr>
          <w:rStyle w:val="Seitenzahl"/>
        </w:rPr>
        <w:t>Name:</w:t>
      </w:r>
      <w:r w:rsidRPr="00353121">
        <w:rPr>
          <w:rStyle w:val="Seitenzahl"/>
        </w:rPr>
        <w:br/>
        <w:t xml:space="preserve">Semester: 1. </w:t>
      </w:r>
      <w:proofErr w:type="gramStart"/>
      <w:r w:rsidRPr="00353121">
        <w:rPr>
          <w:rStyle w:val="Seitenzahl"/>
        </w:rPr>
        <w:t>( )</w:t>
      </w:r>
      <w:proofErr w:type="gramEnd"/>
      <w:r w:rsidRPr="00353121">
        <w:rPr>
          <w:rStyle w:val="Seitenzahl"/>
        </w:rPr>
        <w:t xml:space="preserve">    2. ( )    3. ( )    4. ( )    5. ( )    6. ( )</w:t>
      </w:r>
    </w:p>
    <w:p w:rsidR="00DF2920" w:rsidRPr="00353121" w:rsidRDefault="00DF2920" w:rsidP="00DF2920">
      <w:pPr>
        <w:rPr>
          <w:rStyle w:val="Fett"/>
          <w:sz w:val="24"/>
        </w:rPr>
      </w:pPr>
      <w:r w:rsidRPr="00353121">
        <w:rPr>
          <w:rStyle w:val="Fett"/>
          <w:sz w:val="24"/>
        </w:rPr>
        <w:t>Datum:</w:t>
      </w:r>
    </w:p>
    <w:p w:rsidR="00DF2920" w:rsidRDefault="00A25B02" w:rsidP="00DF2920">
      <w:pPr>
        <w:rPr>
          <w:rStyle w:val="Fett"/>
        </w:rPr>
      </w:pPr>
      <w:r>
        <w:rPr>
          <w:rStyle w:val="Fett"/>
        </w:rPr>
        <w:pict w14:anchorId="0D563E9B">
          <v:rect id="_x0000_i1025" style="width:0;height:1.5pt" o:hralign="center" o:hrstd="t" o:hr="t" fillcolor="#a0a0a0" stroked="f"/>
        </w:pict>
      </w:r>
    </w:p>
    <w:p w:rsidR="00DF2920" w:rsidRDefault="00DF2920" w:rsidP="00DF2920">
      <w:pPr>
        <w:rPr>
          <w:rStyle w:val="Fett"/>
        </w:rPr>
      </w:pPr>
    </w:p>
    <w:p w:rsidR="00DF2920" w:rsidRPr="00353121" w:rsidRDefault="00DF2920" w:rsidP="00DF2920">
      <w:pPr>
        <w:rPr>
          <w:rStyle w:val="Fett"/>
          <w:sz w:val="28"/>
          <w:szCs w:val="28"/>
        </w:rPr>
      </w:pPr>
      <w:r w:rsidRPr="00353121">
        <w:rPr>
          <w:rStyle w:val="Fett"/>
          <w:sz w:val="28"/>
          <w:szCs w:val="28"/>
        </w:rPr>
        <w:t>LERNJOURNAL PRAXIS</w:t>
      </w:r>
      <w:r w:rsidRPr="00353121">
        <w:rPr>
          <w:rStyle w:val="Fett"/>
          <w:sz w:val="28"/>
          <w:szCs w:val="28"/>
        </w:rPr>
        <w:br/>
        <w:t xml:space="preserve">Fachfrau/Fachmann Gesundheit FaGe EFZ (3. </w:t>
      </w:r>
      <w:proofErr w:type="spellStart"/>
      <w:r w:rsidRPr="00353121">
        <w:rPr>
          <w:rStyle w:val="Fett"/>
          <w:sz w:val="28"/>
          <w:szCs w:val="28"/>
        </w:rPr>
        <w:t>BiVo</w:t>
      </w:r>
      <w:proofErr w:type="spellEnd"/>
      <w:r w:rsidRPr="00353121">
        <w:rPr>
          <w:rStyle w:val="Fett"/>
          <w:sz w:val="28"/>
          <w:szCs w:val="28"/>
        </w:rPr>
        <w:t>)</w:t>
      </w:r>
    </w:p>
    <w:p w:rsidR="00DF2920" w:rsidRDefault="00DF2920" w:rsidP="00DF2920">
      <w:pPr>
        <w:rPr>
          <w:rStyle w:val="Fett"/>
        </w:rPr>
      </w:pPr>
    </w:p>
    <w:p w:rsidR="00DF2920" w:rsidRDefault="00A25B02" w:rsidP="00DF2920">
      <w:pPr>
        <w:rPr>
          <w:rStyle w:val="Fett"/>
        </w:rPr>
      </w:pPr>
      <w:r>
        <w:rPr>
          <w:rStyle w:val="Fett"/>
        </w:rPr>
        <w:pict w14:anchorId="40AC810C">
          <v:rect id="_x0000_i1026" style="width:0;height:1.5pt" o:hralign="center" o:hrstd="t" o:hr="t" fillcolor="#a0a0a0" stroked="f"/>
        </w:pict>
      </w:r>
    </w:p>
    <w:p w:rsidR="00DF2920" w:rsidRDefault="00DF2920" w:rsidP="00DF2920">
      <w:pPr>
        <w:rPr>
          <w:rStyle w:val="Fett"/>
        </w:rPr>
      </w:pPr>
    </w:p>
    <w:p w:rsidR="00DF2920" w:rsidRDefault="00DF2920" w:rsidP="00DF2920">
      <w:pPr>
        <w:rPr>
          <w:rStyle w:val="Fett"/>
          <w:b w:val="0"/>
          <w:sz w:val="24"/>
        </w:rPr>
      </w:pPr>
      <w:r w:rsidRPr="00353121">
        <w:rPr>
          <w:rStyle w:val="Fett"/>
          <w:b w:val="0"/>
          <w:sz w:val="24"/>
        </w:rPr>
        <w:t xml:space="preserve">Das Lernjournal ist Ihr «Tagebuch» von Ihrem Lerngeschehen. Ausgehend von Situationen, welche Sie an Ihrem Arbeitstag oder während einer Arbeitswoche erlebt haben, beschreiben Sie, worum es in dieser Situation/Aufgabe ging und wie Sie diese bewältigt haben. </w:t>
      </w:r>
    </w:p>
    <w:p w:rsidR="00DF2920" w:rsidRDefault="00DF2920" w:rsidP="00DF2920">
      <w:pPr>
        <w:rPr>
          <w:rStyle w:val="Fett"/>
          <w:b w:val="0"/>
          <w:sz w:val="24"/>
        </w:rPr>
      </w:pPr>
    </w:p>
    <w:p w:rsidR="00DF2920" w:rsidRDefault="00DF2920" w:rsidP="00DF2920">
      <w:pPr>
        <w:rPr>
          <w:rStyle w:val="Fett"/>
          <w:b w:val="0"/>
          <w:sz w:val="24"/>
        </w:rPr>
      </w:pPr>
      <w:r>
        <w:rPr>
          <w:rStyle w:val="Fett"/>
          <w:b w:val="0"/>
          <w:sz w:val="24"/>
        </w:rPr>
        <w:t>Fragen Sie sich, welches Wissen, welche Fähigkeiten und Haltungen Sie einsetzen mussten und was Ihnen geholfen hat, diese Situation zu meistern. Der Bildungsplan FaGe gibt Ihnen dazu eine Hilfestellung.</w:t>
      </w:r>
    </w:p>
    <w:p w:rsidR="00DF2920" w:rsidRDefault="00DF2920" w:rsidP="00DF2920">
      <w:pPr>
        <w:rPr>
          <w:rStyle w:val="Fett"/>
          <w:b w:val="0"/>
          <w:sz w:val="24"/>
        </w:rPr>
      </w:pPr>
    </w:p>
    <w:p w:rsidR="00DF2920" w:rsidRDefault="00DF2920" w:rsidP="00DF2920">
      <w:pPr>
        <w:rPr>
          <w:rStyle w:val="Fett"/>
          <w:b w:val="0"/>
          <w:sz w:val="24"/>
        </w:rPr>
      </w:pPr>
      <w:r>
        <w:rPr>
          <w:rStyle w:val="Fett"/>
          <w:b w:val="0"/>
          <w:sz w:val="24"/>
        </w:rPr>
        <w:t>Sie führen das Journal laufend, Ihr/e Berufsbildner/in nimmt periodisch Einblick und bespricht mit Ihnen die Einträge.</w:t>
      </w:r>
    </w:p>
    <w:p w:rsidR="00DF2920" w:rsidRDefault="00A25B02" w:rsidP="00DF2920">
      <w:pPr>
        <w:rPr>
          <w:rStyle w:val="Fett"/>
          <w:b w:val="0"/>
          <w:sz w:val="24"/>
        </w:rPr>
      </w:pPr>
      <w:r>
        <w:rPr>
          <w:rStyle w:val="Fett"/>
        </w:rPr>
        <w:pict w14:anchorId="34DF80CD">
          <v:rect id="_x0000_i1027" style="width:0;height:1.5pt" o:hralign="center" o:hrstd="t" o:hr="t" fillcolor="#a0a0a0" stroked="f"/>
        </w:pict>
      </w:r>
    </w:p>
    <w:p w:rsidR="00DF2920" w:rsidRDefault="00DF2920" w:rsidP="00DF2920">
      <w:pPr>
        <w:rPr>
          <w:rStyle w:val="Fett"/>
          <w:i/>
          <w:sz w:val="24"/>
        </w:rPr>
      </w:pPr>
      <w:r w:rsidRPr="00353121">
        <w:rPr>
          <w:rStyle w:val="Fett"/>
          <w:b w:val="0"/>
          <w:sz w:val="24"/>
        </w:rPr>
        <w:br/>
      </w:r>
      <w:r w:rsidRPr="00353121">
        <w:rPr>
          <w:rStyle w:val="Fett"/>
          <w:i/>
          <w:sz w:val="24"/>
        </w:rPr>
        <w:t>Beschreibung einer Lernsituation</w:t>
      </w:r>
      <w:r w:rsidRPr="00353121">
        <w:rPr>
          <w:rStyle w:val="Fett"/>
          <w:i/>
          <w:sz w:val="24"/>
        </w:rPr>
        <w:br/>
      </w:r>
    </w:p>
    <w:p w:rsidR="00DF2920" w:rsidRPr="00353121" w:rsidRDefault="00DF2920" w:rsidP="00DF2920">
      <w:pPr>
        <w:pStyle w:val="Listenabsatz"/>
        <w:numPr>
          <w:ilvl w:val="0"/>
          <w:numId w:val="5"/>
        </w:numPr>
        <w:rPr>
          <w:rStyle w:val="Fett"/>
          <w:i/>
          <w:sz w:val="24"/>
        </w:rPr>
      </w:pPr>
      <w:r>
        <w:rPr>
          <w:rStyle w:val="Fett"/>
          <w:b w:val="0"/>
          <w:sz w:val="24"/>
        </w:rPr>
        <w:t>Worum ging es in dieser Situation/bei dieser Aufgabe?</w:t>
      </w:r>
    </w:p>
    <w:p w:rsidR="00DF2920" w:rsidRPr="00353121" w:rsidRDefault="00DF2920" w:rsidP="00DF2920">
      <w:pPr>
        <w:pStyle w:val="Listenabsatz"/>
        <w:numPr>
          <w:ilvl w:val="0"/>
          <w:numId w:val="5"/>
        </w:numPr>
        <w:rPr>
          <w:rStyle w:val="Fett"/>
          <w:i/>
          <w:sz w:val="24"/>
        </w:rPr>
      </w:pPr>
      <w:r>
        <w:rPr>
          <w:b/>
          <w:bCs/>
          <w:i/>
          <w:noProof/>
          <w:sz w:val="24"/>
        </w:rPr>
        <w:drawing>
          <wp:anchor distT="0" distB="0" distL="114300" distR="114300" simplePos="0" relativeHeight="251654656" behindDoc="1" locked="0" layoutInCell="1" allowOverlap="1" wp14:anchorId="48A0ED9C" wp14:editId="60C85FDF">
            <wp:simplePos x="0" y="0"/>
            <wp:positionH relativeFrom="column">
              <wp:posOffset>-396240</wp:posOffset>
            </wp:positionH>
            <wp:positionV relativeFrom="paragraph">
              <wp:posOffset>196215</wp:posOffset>
            </wp:positionV>
            <wp:extent cx="399600" cy="399600"/>
            <wp:effectExtent l="0" t="0" r="635" b="635"/>
            <wp:wrapNone/>
            <wp:docPr id="2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9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ett"/>
          <w:b w:val="0"/>
          <w:sz w:val="24"/>
        </w:rPr>
        <w:t>Wie haben Sie die Aufgabe/Situation bewältigt?</w:t>
      </w:r>
    </w:p>
    <w:p w:rsidR="00DF2920" w:rsidRDefault="00DF2920" w:rsidP="00DF2920">
      <w:pPr>
        <w:pStyle w:val="Listenabsatz"/>
        <w:rPr>
          <w:rStyle w:val="Fett"/>
          <w:b w:val="0"/>
          <w:sz w:val="24"/>
        </w:rPr>
      </w:pPr>
    </w:p>
    <w:p w:rsidR="00DF2920" w:rsidRDefault="00DF2920" w:rsidP="00DF2920">
      <w:pPr>
        <w:pStyle w:val="Listenabsatz"/>
        <w:rPr>
          <w:rStyle w:val="Fett"/>
          <w:b w:val="0"/>
          <w:sz w:val="24"/>
        </w:rPr>
      </w:pPr>
    </w:p>
    <w:p w:rsidR="00DF2920" w:rsidRDefault="00DF2920" w:rsidP="00DF2920">
      <w:pPr>
        <w:pStyle w:val="Listenabsatz"/>
        <w:rPr>
          <w:rStyle w:val="Fett"/>
          <w:b w:val="0"/>
          <w:sz w:val="24"/>
        </w:rPr>
      </w:pPr>
    </w:p>
    <w:p w:rsidR="00DF2920" w:rsidRDefault="00DF2920" w:rsidP="00DF2920">
      <w:pPr>
        <w:pStyle w:val="Listenabsatz"/>
        <w:rPr>
          <w:rStyle w:val="Fett"/>
          <w:b w:val="0"/>
          <w:sz w:val="24"/>
        </w:rPr>
      </w:pPr>
    </w:p>
    <w:p w:rsidR="00CF137B" w:rsidRDefault="00CF137B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DF2920" w:rsidRDefault="00DF2920" w:rsidP="00E1375D">
      <w:pPr>
        <w:rPr>
          <w:rFonts w:ascii="Frutiger LT Com 45 Light" w:hAnsi="Frutiger LT Com 45 Light"/>
        </w:rPr>
      </w:pPr>
    </w:p>
    <w:p w:rsidR="004F2A5D" w:rsidRDefault="004F2A5D">
      <w:pPr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br w:type="page"/>
      </w:r>
    </w:p>
    <w:p w:rsidR="00DF2920" w:rsidRDefault="00DF2920" w:rsidP="00E1375D">
      <w:pPr>
        <w:rPr>
          <w:rFonts w:ascii="Frutiger LT Com 45 Light" w:hAnsi="Frutiger LT Com 45 Light"/>
          <w:b/>
          <w:i/>
        </w:rPr>
      </w:pPr>
      <w:r w:rsidRPr="00DF2920">
        <w:rPr>
          <w:rFonts w:ascii="Frutiger LT Com 45 Light" w:hAnsi="Frutiger LT Com 45 Light"/>
          <w:b/>
          <w:i/>
        </w:rPr>
        <w:lastRenderedPageBreak/>
        <w:t>Reflexion von Fähigkeiten und Haltungen</w:t>
      </w:r>
    </w:p>
    <w:p w:rsidR="00DF2920" w:rsidRDefault="00DF2920" w:rsidP="00E1375D">
      <w:pPr>
        <w:rPr>
          <w:rFonts w:ascii="Frutiger LT Com 45 Light" w:hAnsi="Frutiger LT Com 45 Light"/>
          <w:b/>
          <w:i/>
        </w:rPr>
      </w:pPr>
    </w:p>
    <w:p w:rsidR="00DF2920" w:rsidRDefault="00DF2920" w:rsidP="00DF2920">
      <w:pPr>
        <w:pStyle w:val="Listenabsatz"/>
        <w:numPr>
          <w:ilvl w:val="0"/>
          <w:numId w:val="6"/>
        </w:numPr>
      </w:pPr>
      <w:r>
        <w:t>Welche handlungsleitenden Normen und Regeln mussten Sie einhalten?</w:t>
      </w:r>
    </w:p>
    <w:p w:rsidR="00DF2920" w:rsidRDefault="00DF2920" w:rsidP="00DF2920">
      <w:pPr>
        <w:pStyle w:val="Listenabsatz"/>
        <w:numPr>
          <w:ilvl w:val="0"/>
          <w:numId w:val="6"/>
        </w:numPr>
      </w:pPr>
      <w:r>
        <w:t>Welche Kenntnisse waren in dieser Situation relevant?</w:t>
      </w:r>
    </w:p>
    <w:p w:rsidR="00DF2920" w:rsidRDefault="00DF2920" w:rsidP="00DF2920">
      <w:pPr>
        <w:pStyle w:val="Listenabsatz"/>
        <w:numPr>
          <w:ilvl w:val="0"/>
          <w:numId w:val="6"/>
        </w:numPr>
      </w:pPr>
      <w:r>
        <w:t>Welche Fähigkeiten mussten Sie bei dieser Situation einsetzen?</w:t>
      </w:r>
    </w:p>
    <w:p w:rsidR="00DF2920" w:rsidRDefault="00DF2920" w:rsidP="00DF2920">
      <w:pPr>
        <w:pStyle w:val="Listenabsatz"/>
        <w:numPr>
          <w:ilvl w:val="0"/>
          <w:numId w:val="6"/>
        </w:numPr>
      </w:pPr>
      <w:r>
        <w:t>Welche Haltung mussten Sie bei dieser Situation einsetzen?</w:t>
      </w:r>
    </w:p>
    <w:p w:rsidR="00DF2920" w:rsidRDefault="00DF2920" w:rsidP="00DF2920">
      <w:pPr>
        <w:pStyle w:val="Listenabsatz"/>
      </w:pPr>
      <w:r>
        <w:rPr>
          <w:b/>
          <w:bCs/>
          <w:i/>
          <w:noProof/>
          <w:sz w:val="24"/>
        </w:rPr>
        <w:drawing>
          <wp:anchor distT="0" distB="0" distL="114300" distR="114300" simplePos="0" relativeHeight="251657728" behindDoc="1" locked="0" layoutInCell="1" allowOverlap="1" wp14:anchorId="2BEEDBA5" wp14:editId="750D152F">
            <wp:simplePos x="0" y="0"/>
            <wp:positionH relativeFrom="column">
              <wp:posOffset>-371475</wp:posOffset>
            </wp:positionH>
            <wp:positionV relativeFrom="paragraph">
              <wp:posOffset>140335</wp:posOffset>
            </wp:positionV>
            <wp:extent cx="399600" cy="399600"/>
            <wp:effectExtent l="0" t="0" r="635" b="635"/>
            <wp:wrapNone/>
            <wp:docPr id="1" name="Grafik 1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9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4F2A5D" w:rsidP="004F2A5D">
      <w:r>
        <w:br w:type="page"/>
      </w:r>
    </w:p>
    <w:p w:rsidR="00DF2920" w:rsidRDefault="00DF2920" w:rsidP="00DF2920">
      <w:pPr>
        <w:rPr>
          <w:rStyle w:val="Fett"/>
          <w:bCs w:val="0"/>
          <w:i/>
          <w:sz w:val="24"/>
        </w:rPr>
      </w:pPr>
      <w:r w:rsidRPr="00DF2920">
        <w:rPr>
          <w:rStyle w:val="Fett"/>
          <w:bCs w:val="0"/>
          <w:i/>
          <w:sz w:val="24"/>
        </w:rPr>
        <w:lastRenderedPageBreak/>
        <w:t>Beschriebene Situation einordnen</w:t>
      </w:r>
    </w:p>
    <w:p w:rsidR="00DF2920" w:rsidRDefault="00DF2920" w:rsidP="00DF2920">
      <w:pPr>
        <w:rPr>
          <w:rStyle w:val="Fett"/>
          <w:bCs w:val="0"/>
          <w:i/>
          <w:sz w:val="24"/>
        </w:rPr>
      </w:pPr>
    </w:p>
    <w:p w:rsidR="00DF2920" w:rsidRPr="00DF2920" w:rsidRDefault="00DF2920" w:rsidP="00DF2920">
      <w:pPr>
        <w:pStyle w:val="Listenabsatz"/>
        <w:numPr>
          <w:ilvl w:val="0"/>
          <w:numId w:val="5"/>
        </w:numPr>
        <w:rPr>
          <w:rStyle w:val="Fett"/>
          <w:b w:val="0"/>
          <w:sz w:val="24"/>
        </w:rPr>
      </w:pPr>
      <w:r w:rsidRPr="00DF2920">
        <w:rPr>
          <w:rStyle w:val="Fett"/>
          <w:b w:val="0"/>
          <w:sz w:val="24"/>
        </w:rPr>
        <w:t>Zu welchen der 8 Kompetenzbereiche im Bildungsplan F</w:t>
      </w:r>
      <w:r>
        <w:rPr>
          <w:rStyle w:val="Fett"/>
          <w:b w:val="0"/>
          <w:sz w:val="24"/>
        </w:rPr>
        <w:t xml:space="preserve">aGe ordnen Sie die beschriebene </w:t>
      </w:r>
      <w:r w:rsidRPr="00DF2920">
        <w:rPr>
          <w:rStyle w:val="Fett"/>
          <w:b w:val="0"/>
          <w:sz w:val="24"/>
        </w:rPr>
        <w:t>Situation ein?</w:t>
      </w:r>
    </w:p>
    <w:p w:rsidR="00DF2920" w:rsidRPr="00DF2920" w:rsidRDefault="00DF2920" w:rsidP="00DF2920">
      <w:pPr>
        <w:pStyle w:val="Listenabsatz"/>
        <w:numPr>
          <w:ilvl w:val="0"/>
          <w:numId w:val="5"/>
        </w:numPr>
        <w:rPr>
          <w:rStyle w:val="Fett"/>
          <w:b w:val="0"/>
          <w:sz w:val="24"/>
        </w:rPr>
      </w:pPr>
      <w:r w:rsidRPr="00DF2920">
        <w:rPr>
          <w:rStyle w:val="Fett"/>
          <w:b w:val="0"/>
          <w:sz w:val="24"/>
        </w:rPr>
        <w:t>Was ist unterschiedlich zur beispielhaften Situation?</w:t>
      </w:r>
    </w:p>
    <w:p w:rsidR="00DF2920" w:rsidRPr="00DF2920" w:rsidRDefault="00DF2920" w:rsidP="00DF2920">
      <w:pPr>
        <w:pStyle w:val="Listenabsatz"/>
        <w:numPr>
          <w:ilvl w:val="0"/>
          <w:numId w:val="5"/>
        </w:numPr>
        <w:rPr>
          <w:rStyle w:val="Fett"/>
          <w:b w:val="0"/>
          <w:sz w:val="24"/>
        </w:rPr>
      </w:pPr>
      <w:r w:rsidRPr="00DF2920">
        <w:rPr>
          <w:rStyle w:val="Fett"/>
          <w:b w:val="0"/>
          <w:sz w:val="24"/>
        </w:rPr>
        <w:t>Worin bestehen die Unterschiede und weshalb?</w:t>
      </w:r>
    </w:p>
    <w:p w:rsidR="00DF2920" w:rsidRPr="00DF2920" w:rsidRDefault="00DF2920" w:rsidP="00DF2920">
      <w:pPr>
        <w:pStyle w:val="Listenabsatz"/>
        <w:numPr>
          <w:ilvl w:val="0"/>
          <w:numId w:val="5"/>
        </w:numPr>
        <w:rPr>
          <w:rStyle w:val="Fett"/>
          <w:b w:val="0"/>
          <w:sz w:val="24"/>
        </w:rPr>
      </w:pPr>
      <w:r>
        <w:rPr>
          <w:b/>
          <w:bCs/>
          <w:i/>
          <w:noProof/>
          <w:sz w:val="24"/>
        </w:rPr>
        <w:drawing>
          <wp:anchor distT="0" distB="0" distL="114300" distR="114300" simplePos="0" relativeHeight="251658752" behindDoc="1" locked="0" layoutInCell="1" allowOverlap="1" wp14:anchorId="7C59C67B" wp14:editId="651B67C1">
            <wp:simplePos x="0" y="0"/>
            <wp:positionH relativeFrom="column">
              <wp:posOffset>-399415</wp:posOffset>
            </wp:positionH>
            <wp:positionV relativeFrom="paragraph">
              <wp:posOffset>267335</wp:posOffset>
            </wp:positionV>
            <wp:extent cx="399600" cy="399600"/>
            <wp:effectExtent l="0" t="0" r="635" b="635"/>
            <wp:wrapNone/>
            <wp:docPr id="3" name="Grafik 3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9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920">
        <w:rPr>
          <w:rStyle w:val="Fett"/>
          <w:b w:val="0"/>
          <w:sz w:val="24"/>
        </w:rPr>
        <w:t>Was bereitet Schwierigkeiten beim Transferieren und warum?</w:t>
      </w: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DF2920" w:rsidP="00DF2920">
      <w:pPr>
        <w:pStyle w:val="Listenabsatz"/>
      </w:pPr>
    </w:p>
    <w:p w:rsidR="00DF2920" w:rsidRDefault="004F2A5D" w:rsidP="004F2A5D">
      <w:r>
        <w:br w:type="page"/>
      </w:r>
    </w:p>
    <w:p w:rsidR="00DF2920" w:rsidRPr="00DF2920" w:rsidRDefault="00DF2920" w:rsidP="00DF2920">
      <w:pPr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Frutiger LT Com 45 Light" w:hAnsi="Frutiger LT Com 45 Light" w:cs="Frutiger LT Com 45 Light"/>
          <w:b/>
          <w:i/>
          <w:color w:val="000000"/>
          <w:position w:val="-6"/>
          <w:sz w:val="24"/>
          <w:lang w:val="de-DE" w:eastAsia="de-CH"/>
        </w:rPr>
      </w:pPr>
      <w:r w:rsidRPr="00DF2920">
        <w:rPr>
          <w:rFonts w:ascii="Frutiger LT Com 45 Light" w:hAnsi="Frutiger LT Com 45 Light" w:cs="Frutiger LT Com 45 Light"/>
          <w:b/>
          <w:i/>
          <w:color w:val="000000"/>
          <w:position w:val="-6"/>
          <w:sz w:val="24"/>
          <w:lang w:val="de-DE" w:eastAsia="de-CH"/>
        </w:rPr>
        <w:lastRenderedPageBreak/>
        <w:t>Reflexion einer Situation</w:t>
      </w:r>
    </w:p>
    <w:p w:rsidR="00DF2920" w:rsidRDefault="00DF2920" w:rsidP="00DF2920">
      <w:pPr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Frutiger LT Com 45 Light" w:hAnsi="Frutiger LT Com 45 Light"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  <w:r w:rsidRPr="00DF2920">
        <w:rPr>
          <w:rFonts w:cs="Frutiger LT Com 45 Light"/>
          <w:color w:val="000000"/>
          <w:position w:val="-6"/>
          <w:sz w:val="24"/>
          <w:lang w:val="de-DE" w:eastAsia="de-CH"/>
        </w:rPr>
        <w:t>Wie schätzen Sie die Bewältigung der Situation/Aufgabe ein?</w:t>
      </w:r>
    </w:p>
    <w:p w:rsidR="00DF2920" w:rsidRDefault="00DF2920" w:rsidP="00DF292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  <w:r w:rsidRPr="00DF2920">
        <w:rPr>
          <w:rFonts w:cs="Frutiger LT Com 45 Light"/>
          <w:color w:val="000000"/>
          <w:position w:val="-6"/>
          <w:sz w:val="24"/>
          <w:lang w:val="de-DE" w:eastAsia="de-CH"/>
        </w:rPr>
        <w:t>Warum sind Sie so vorgegangen?</w:t>
      </w:r>
    </w:p>
    <w:p w:rsidR="00DF2920" w:rsidRDefault="00DF2920" w:rsidP="00DF292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  <w:r w:rsidRPr="00DF2920">
        <w:rPr>
          <w:rFonts w:cs="Frutiger LT Com 45 Light"/>
          <w:color w:val="000000"/>
          <w:position w:val="-6"/>
          <w:sz w:val="24"/>
          <w:lang w:val="de-DE" w:eastAsia="de-CH"/>
        </w:rPr>
        <w:t>Mit welchem Ergebnis (gelungen/nicht gelungen)?</w:t>
      </w:r>
    </w:p>
    <w:p w:rsidR="00DF2920" w:rsidRDefault="00DF2920" w:rsidP="00DF292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  <w:r>
        <w:rPr>
          <w:rFonts w:cs="Frutiger LT Com 45 Light"/>
          <w:color w:val="000000"/>
          <w:position w:val="-6"/>
          <w:sz w:val="24"/>
          <w:lang w:val="de-DE" w:eastAsia="de-CH"/>
        </w:rPr>
        <w:t xml:space="preserve">Welche Schlüsse/Erkenntnisse </w:t>
      </w:r>
      <w:r w:rsidRPr="00DF2920">
        <w:rPr>
          <w:rFonts w:cs="Frutiger LT Com 45 Light"/>
          <w:color w:val="000000"/>
          <w:position w:val="-6"/>
          <w:sz w:val="24"/>
          <w:lang w:val="de-DE" w:eastAsia="de-CH"/>
        </w:rPr>
        <w:t>ziehen Sie daraus?</w:t>
      </w:r>
    </w:p>
    <w:p w:rsidR="00DF2920" w:rsidRDefault="00DF2920" w:rsidP="00DF292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  <w:r>
        <w:rPr>
          <w:b/>
          <w:bCs/>
          <w:i/>
          <w:noProof/>
          <w:sz w:val="24"/>
        </w:rPr>
        <w:drawing>
          <wp:anchor distT="0" distB="0" distL="114300" distR="114300" simplePos="0" relativeHeight="251659776" behindDoc="1" locked="0" layoutInCell="1" allowOverlap="1" wp14:anchorId="4D5670C3" wp14:editId="0292C02A">
            <wp:simplePos x="0" y="0"/>
            <wp:positionH relativeFrom="column">
              <wp:posOffset>-399415</wp:posOffset>
            </wp:positionH>
            <wp:positionV relativeFrom="paragraph">
              <wp:posOffset>351790</wp:posOffset>
            </wp:positionV>
            <wp:extent cx="399600" cy="399600"/>
            <wp:effectExtent l="0" t="0" r="635" b="635"/>
            <wp:wrapNone/>
            <wp:docPr id="4" name="Grafik 4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9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920">
        <w:rPr>
          <w:rFonts w:cs="Frutiger LT Com 45 Light"/>
          <w:color w:val="000000"/>
          <w:position w:val="-6"/>
          <w:sz w:val="24"/>
          <w:lang w:val="de-DE" w:eastAsia="de-CH"/>
        </w:rPr>
        <w:t>Welche Verbesserungsvorschläge haben Sie?</w:t>
      </w: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4F2A5D" w:rsidRDefault="004F2A5D">
      <w:pPr>
        <w:rPr>
          <w:rFonts w:ascii="Frutiger LT Com 45 Light" w:hAnsi="Frutiger LT Com 45 Light" w:cs="Frutiger LT Com 45 Light"/>
          <w:color w:val="000000"/>
          <w:position w:val="-6"/>
          <w:sz w:val="24"/>
          <w:lang w:val="de-DE" w:eastAsia="de-CH"/>
        </w:rPr>
      </w:pPr>
      <w:r>
        <w:rPr>
          <w:rFonts w:cs="Frutiger LT Com 45 Light"/>
          <w:color w:val="000000"/>
          <w:position w:val="-6"/>
          <w:sz w:val="24"/>
          <w:lang w:val="de-DE" w:eastAsia="de-CH"/>
        </w:rPr>
        <w:br w:type="page"/>
      </w:r>
    </w:p>
    <w:p w:rsidR="00DF2920" w:rsidRPr="00DF2920" w:rsidRDefault="00DF2920" w:rsidP="00DF2920">
      <w:pPr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Frutiger LT Com 45 Light" w:hAnsi="Frutiger LT Com 45 Light" w:cs="Frutiger LT Com 45 Light"/>
          <w:b/>
          <w:i/>
          <w:color w:val="000000"/>
          <w:position w:val="-6"/>
          <w:sz w:val="24"/>
          <w:lang w:val="de-DE" w:eastAsia="de-CH"/>
        </w:rPr>
      </w:pPr>
      <w:r>
        <w:rPr>
          <w:b/>
          <w:bCs/>
          <w:i/>
          <w:noProof/>
          <w:sz w:val="24"/>
        </w:rPr>
        <w:lastRenderedPageBreak/>
        <w:drawing>
          <wp:anchor distT="0" distB="0" distL="114300" distR="114300" simplePos="0" relativeHeight="251660800" behindDoc="1" locked="0" layoutInCell="1" allowOverlap="1" wp14:anchorId="2FDD8A5F" wp14:editId="2B9341C6">
            <wp:simplePos x="0" y="0"/>
            <wp:positionH relativeFrom="column">
              <wp:posOffset>-666750</wp:posOffset>
            </wp:positionH>
            <wp:positionV relativeFrom="paragraph">
              <wp:posOffset>314325</wp:posOffset>
            </wp:positionV>
            <wp:extent cx="399415" cy="399415"/>
            <wp:effectExtent l="0" t="0" r="635" b="635"/>
            <wp:wrapNone/>
            <wp:docPr id="5" name="Grafik 5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920">
        <w:rPr>
          <w:rFonts w:ascii="Frutiger LT Com 45 Light" w:hAnsi="Frutiger LT Com 45 Light" w:cs="Frutiger LT Com 45 Light"/>
          <w:b/>
          <w:i/>
          <w:color w:val="000000"/>
          <w:position w:val="-6"/>
          <w:sz w:val="24"/>
          <w:lang w:val="de-DE" w:eastAsia="de-CH"/>
        </w:rPr>
        <w:t>Rückmeldung/Stellungnahme der/des Berufsbildenden</w:t>
      </w: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p w:rsidR="00DF2920" w:rsidRPr="00DF2920" w:rsidRDefault="00DF2920" w:rsidP="00DF2920">
      <w:pPr>
        <w:autoSpaceDE w:val="0"/>
        <w:autoSpaceDN w:val="0"/>
        <w:adjustRightInd w:val="0"/>
        <w:spacing w:line="288" w:lineRule="auto"/>
        <w:textAlignment w:val="center"/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</w:pPr>
      <w:r w:rsidRPr="00DF2920">
        <w:rPr>
          <w:rFonts w:ascii="Frutiger LT Com 45 Light" w:hAnsi="Frutiger LT Com 45 Light" w:cs="Frutiger LT Com 45 Light"/>
          <w:color w:val="000000"/>
          <w:position w:val="-8"/>
          <w:sz w:val="24"/>
          <w:lang w:val="de-DE" w:eastAsia="de-CH"/>
        </w:rPr>
        <w:t>Datum:</w:t>
      </w:r>
      <w:r w:rsidRPr="00DF2920">
        <w:rPr>
          <w:rFonts w:ascii="Frutiger LT Com 45 Light" w:hAnsi="Frutiger LT Com 45 Light" w:cs="Frutiger LT Com 45 Light"/>
          <w:color w:val="000000"/>
          <w:position w:val="-8"/>
          <w:sz w:val="24"/>
          <w:lang w:val="de-DE" w:eastAsia="de-CH"/>
        </w:rPr>
        <w:tab/>
      </w:r>
      <w:r w:rsidR="004F2A5D" w:rsidRPr="00DF2920"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  <w:t>......................</w:t>
      </w:r>
      <w:r w:rsidR="004F2A5D"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  <w:tab/>
      </w:r>
      <w:r w:rsidRPr="00DF2920">
        <w:rPr>
          <w:rFonts w:ascii="Frutiger LT Com 45 Light" w:hAnsi="Frutiger LT Com 45 Light" w:cs="Frutiger LT Com 45 Light"/>
          <w:color w:val="000000"/>
          <w:position w:val="-8"/>
          <w:sz w:val="24"/>
          <w:lang w:val="de-DE" w:eastAsia="de-CH"/>
        </w:rPr>
        <w:t>Visum Berufsbildner/in:</w:t>
      </w:r>
      <w:r w:rsidR="004F2A5D">
        <w:rPr>
          <w:rFonts w:ascii="Frutiger LT Com 45 Light" w:hAnsi="Frutiger LT Com 45 Light" w:cs="Frutiger LT Com 45 Light"/>
          <w:color w:val="000000"/>
          <w:position w:val="-8"/>
          <w:sz w:val="24"/>
          <w:lang w:val="de-DE" w:eastAsia="de-CH"/>
        </w:rPr>
        <w:tab/>
        <w:t xml:space="preserve"> </w:t>
      </w:r>
      <w:r w:rsidR="004F2A5D" w:rsidRPr="00DF2920"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  <w:t>......................</w:t>
      </w:r>
    </w:p>
    <w:p w:rsidR="00DF2920" w:rsidRPr="00DF2920" w:rsidRDefault="00DF2920" w:rsidP="004F2A5D">
      <w:pPr>
        <w:autoSpaceDE w:val="0"/>
        <w:autoSpaceDN w:val="0"/>
        <w:adjustRightInd w:val="0"/>
        <w:spacing w:line="288" w:lineRule="auto"/>
        <w:textAlignment w:val="center"/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</w:pPr>
    </w:p>
    <w:p w:rsidR="00DF2920" w:rsidRPr="00DF2920" w:rsidRDefault="00DF2920" w:rsidP="00DF2920">
      <w:pPr>
        <w:autoSpaceDE w:val="0"/>
        <w:autoSpaceDN w:val="0"/>
        <w:adjustRightInd w:val="0"/>
        <w:spacing w:line="288" w:lineRule="auto"/>
        <w:textAlignment w:val="center"/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</w:pPr>
    </w:p>
    <w:p w:rsidR="00DF2920" w:rsidRPr="00DF2920" w:rsidRDefault="00DF2920" w:rsidP="004F2A5D">
      <w:pPr>
        <w:autoSpaceDE w:val="0"/>
        <w:autoSpaceDN w:val="0"/>
        <w:adjustRightInd w:val="0"/>
        <w:spacing w:line="288" w:lineRule="auto"/>
        <w:textAlignment w:val="center"/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</w:pPr>
      <w:bookmarkStart w:id="0" w:name="_GoBack"/>
      <w:bookmarkEnd w:id="0"/>
      <w:r w:rsidRPr="00DF2920"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  <w:t>Einsichtnahme/Besprechung:</w:t>
      </w:r>
      <w:r w:rsidRPr="00DF2920">
        <w:rPr>
          <w:rFonts w:ascii="Frutiger LT Com 45 Light" w:hAnsi="Frutiger LT Com 45 Light" w:cs="Frutiger LT Com 45 Light"/>
          <w:color w:val="000000"/>
          <w:sz w:val="24"/>
          <w:lang w:val="de-DE" w:eastAsia="de-CH"/>
        </w:rPr>
        <w:tab/>
        <w:t>......................    ...............................</w:t>
      </w:r>
    </w:p>
    <w:p w:rsidR="00DF2920" w:rsidRPr="00DF2920" w:rsidRDefault="00DF2920" w:rsidP="00DF2920">
      <w:pPr>
        <w:pStyle w:val="Listenabsatz"/>
        <w:autoSpaceDE w:val="0"/>
        <w:autoSpaceDN w:val="0"/>
        <w:adjustRightInd w:val="0"/>
        <w:spacing w:line="288" w:lineRule="auto"/>
        <w:textAlignment w:val="center"/>
        <w:rPr>
          <w:rFonts w:cs="Frutiger LT Com 45 Light"/>
          <w:color w:val="000000"/>
          <w:position w:val="-6"/>
          <w:sz w:val="24"/>
          <w:lang w:val="de-DE" w:eastAsia="de-CH"/>
        </w:rPr>
      </w:pPr>
    </w:p>
    <w:sectPr w:rsidR="00DF2920" w:rsidRPr="00DF2920" w:rsidSect="00632232">
      <w:headerReference w:type="default" r:id="rId12"/>
      <w:headerReference w:type="first" r:id="rId13"/>
      <w:footerReference w:type="first" r:id="rId14"/>
      <w:pgSz w:w="11906" w:h="16838" w:code="9"/>
      <w:pgMar w:top="2694" w:right="737" w:bottom="51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02" w:rsidRDefault="00A25B02">
      <w:r>
        <w:separator/>
      </w:r>
    </w:p>
  </w:endnote>
  <w:endnote w:type="continuationSeparator" w:id="0">
    <w:p w:rsidR="00A25B02" w:rsidRDefault="00A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DC" w:rsidRDefault="00C770DC" w:rsidP="00C770DC">
    <w:pPr>
      <w:pStyle w:val="Fuzeile"/>
      <w:ind w:left="-1418"/>
    </w:pPr>
    <w:r>
      <w:rPr>
        <w:noProof/>
        <w:lang w:eastAsia="de-CH"/>
      </w:rPr>
      <w:drawing>
        <wp:inline distT="0" distB="0" distL="0" distR="0" wp14:anchorId="4E3CD857" wp14:editId="0F44651D">
          <wp:extent cx="7569200" cy="561228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56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02" w:rsidRDefault="00A25B02">
      <w:r>
        <w:separator/>
      </w:r>
    </w:p>
  </w:footnote>
  <w:footnote w:type="continuationSeparator" w:id="0">
    <w:p w:rsidR="00A25B02" w:rsidRDefault="00A2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C1" w:rsidRDefault="00C770DC" w:rsidP="00C770DC">
    <w:pPr>
      <w:pStyle w:val="Kopfzeile"/>
      <w:tabs>
        <w:tab w:val="clear" w:pos="9072"/>
      </w:tabs>
      <w:ind w:left="-1418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de-CH"/>
      </w:rPr>
      <w:drawing>
        <wp:inline distT="0" distB="0" distL="0" distR="0" wp14:anchorId="6D466350" wp14:editId="405CEFB2">
          <wp:extent cx="7569200" cy="1352225"/>
          <wp:effectExtent l="0" t="0" r="0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35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FC1" w:rsidRDefault="005C1FC1">
    <w:pPr>
      <w:pStyle w:val="Kopfzeile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DC" w:rsidRDefault="00C770DC" w:rsidP="00C770DC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48644E6A" wp14:editId="4B210EAD">
          <wp:extent cx="7569200" cy="1352225"/>
          <wp:effectExtent l="0" t="0" r="0" b="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35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401"/>
    <w:multiLevelType w:val="hybridMultilevel"/>
    <w:tmpl w:val="AC54A6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10C"/>
    <w:multiLevelType w:val="hybridMultilevel"/>
    <w:tmpl w:val="184C61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977"/>
    <w:multiLevelType w:val="hybridMultilevel"/>
    <w:tmpl w:val="8E0A9A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655E0"/>
    <w:multiLevelType w:val="hybridMultilevel"/>
    <w:tmpl w:val="8E664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8A"/>
    <w:rsid w:val="00033070"/>
    <w:rsid w:val="00053212"/>
    <w:rsid w:val="000A310E"/>
    <w:rsid w:val="001155DC"/>
    <w:rsid w:val="00134BA1"/>
    <w:rsid w:val="0016774F"/>
    <w:rsid w:val="0017458A"/>
    <w:rsid w:val="00255D5F"/>
    <w:rsid w:val="002F649A"/>
    <w:rsid w:val="00305B10"/>
    <w:rsid w:val="003809A1"/>
    <w:rsid w:val="003A4E0F"/>
    <w:rsid w:val="00445D41"/>
    <w:rsid w:val="00452DD4"/>
    <w:rsid w:val="0047535D"/>
    <w:rsid w:val="004F2A5D"/>
    <w:rsid w:val="00521F84"/>
    <w:rsid w:val="00572066"/>
    <w:rsid w:val="005C1FC1"/>
    <w:rsid w:val="005F7CB3"/>
    <w:rsid w:val="00632232"/>
    <w:rsid w:val="00763918"/>
    <w:rsid w:val="00775130"/>
    <w:rsid w:val="0077566B"/>
    <w:rsid w:val="008336DA"/>
    <w:rsid w:val="0090606D"/>
    <w:rsid w:val="00983BEC"/>
    <w:rsid w:val="009E6492"/>
    <w:rsid w:val="00A25B02"/>
    <w:rsid w:val="00AE582A"/>
    <w:rsid w:val="00B42D36"/>
    <w:rsid w:val="00BF4288"/>
    <w:rsid w:val="00C770DC"/>
    <w:rsid w:val="00C81A52"/>
    <w:rsid w:val="00CF137B"/>
    <w:rsid w:val="00CF56A3"/>
    <w:rsid w:val="00DF2920"/>
    <w:rsid w:val="00E03412"/>
    <w:rsid w:val="00E1375D"/>
    <w:rsid w:val="00E3036C"/>
    <w:rsid w:val="00E3172A"/>
    <w:rsid w:val="00E328D7"/>
    <w:rsid w:val="00F17F0D"/>
    <w:rsid w:val="00F56D53"/>
    <w:rsid w:val="00F974AA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FA8BC8"/>
  <w15:docId w15:val="{D86781D9-EEA0-4418-8686-D0F19F6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05B1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05B10"/>
    <w:pPr>
      <w:keepNext/>
      <w:tabs>
        <w:tab w:val="left" w:pos="5040"/>
      </w:tabs>
      <w:spacing w:before="60" w:after="120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5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5B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5B10"/>
  </w:style>
  <w:style w:type="character" w:customStyle="1" w:styleId="berschrift1Zchn">
    <w:name w:val="Überschrift 1 Zchn"/>
    <w:basedOn w:val="Absatz-Standardschriftart"/>
    <w:rsid w:val="00305B10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305B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05B10"/>
    <w:rPr>
      <w:sz w:val="16"/>
      <w:szCs w:val="16"/>
    </w:rPr>
  </w:style>
  <w:style w:type="paragraph" w:styleId="Kommentartext">
    <w:name w:val="annotation text"/>
    <w:basedOn w:val="Standard"/>
    <w:semiHidden/>
    <w:rsid w:val="00305B1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05B10"/>
    <w:rPr>
      <w:b/>
      <w:bCs/>
    </w:rPr>
  </w:style>
  <w:style w:type="paragraph" w:styleId="Textkrper">
    <w:name w:val="Body Text"/>
    <w:basedOn w:val="Standard"/>
    <w:rsid w:val="00305B10"/>
    <w:pPr>
      <w:spacing w:line="280" w:lineRule="exact"/>
    </w:pPr>
    <w:rPr>
      <w:rFonts w:ascii="Frutiger 45 Light" w:hAnsi="Frutiger 45 Light"/>
      <w:sz w:val="20"/>
    </w:rPr>
  </w:style>
  <w:style w:type="paragraph" w:styleId="Dokumentstruktur">
    <w:name w:val="Document Map"/>
    <w:basedOn w:val="Standard"/>
    <w:link w:val="DokumentstrukturZchn"/>
    <w:rsid w:val="00F974A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974AA"/>
    <w:rPr>
      <w:rFonts w:ascii="Tahoma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6322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de-DE" w:eastAsia="de-CH"/>
    </w:rPr>
  </w:style>
  <w:style w:type="character" w:styleId="Fett">
    <w:name w:val="Strong"/>
    <w:qFormat/>
    <w:rsid w:val="00DF2920"/>
    <w:rPr>
      <w:rFonts w:ascii="Frutiger LT Com 45 Light" w:hAnsi="Frutiger LT Com 45 Light"/>
      <w:b/>
      <w:bCs/>
      <w:sz w:val="22"/>
    </w:rPr>
  </w:style>
  <w:style w:type="paragraph" w:styleId="Listenabsatz">
    <w:name w:val="List Paragraph"/>
    <w:basedOn w:val="Standard"/>
    <w:uiPriority w:val="34"/>
    <w:qFormat/>
    <w:rsid w:val="00DF2920"/>
    <w:pPr>
      <w:ind w:left="720"/>
      <w:contextualSpacing/>
    </w:pPr>
    <w:rPr>
      <w:rFonts w:ascii="Frutiger LT Com 45 Light" w:hAnsi="Frutiger LT Com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Lernjournal_Praxis_kantonal_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7" ma:contentTypeDescription="Ein neues Dokument erstellen." ma:contentTypeScope="" ma:versionID="9384145dc0d79a88c4fa12dc8d6e6f3f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987476941b494ce3930f3de9301fadb4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1AFA4-FAA7-40D4-AD46-7414E3AD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D28A3-11F4-43A9-84F4-E645B29DD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7CCD7-F43D-4C9C-BA7A-E13C9B465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Lernjournal_Praxis_kantonal_Word</Template>
  <TotalTime>0</TotalTime>
  <Pages>5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subject/>
  <dc:creator>Petra</dc:creator>
  <cp:keywords/>
  <dc:description/>
  <cp:lastModifiedBy>Nichanthi Sinnathurai</cp:lastModifiedBy>
  <cp:revision>2</cp:revision>
  <cp:lastPrinted>2011-05-23T09:11:00Z</cp:lastPrinted>
  <dcterms:created xsi:type="dcterms:W3CDTF">2017-12-21T10:55:00Z</dcterms:created>
  <dcterms:modified xsi:type="dcterms:W3CDTF">2018-02-28T14:31:00Z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