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0CCFC" w14:textId="77777777" w:rsidR="004C56B5" w:rsidRPr="00474DB0" w:rsidRDefault="004C56B5" w:rsidP="004C56B5">
      <w:pPr>
        <w:pStyle w:val="RegisterTIT2"/>
        <w:spacing w:line="240" w:lineRule="auto"/>
        <w:rPr>
          <w:rFonts w:ascii="Frutiger LT Com 45 Light" w:hAnsi="Frutiger LT Com 45 Light" w:cs="Arial"/>
          <w:b w:val="0"/>
          <w:color w:val="44546A"/>
          <w:sz w:val="22"/>
          <w:szCs w:val="22"/>
        </w:rPr>
      </w:pPr>
    </w:p>
    <w:p w14:paraId="1DA4C72D" w14:textId="5D00CE74" w:rsidR="004C56B5" w:rsidRPr="00474DB0" w:rsidRDefault="004C56B5" w:rsidP="004C56B5">
      <w:pPr>
        <w:pStyle w:val="RegisterTIT2"/>
        <w:spacing w:line="240" w:lineRule="auto"/>
        <w:rPr>
          <w:rFonts w:ascii="Frutiger LT Com 45 Light" w:hAnsi="Frutiger LT Com 45 Light" w:cs="Arial"/>
          <w:b w:val="0"/>
          <w:color w:val="44546A"/>
          <w:sz w:val="22"/>
          <w:szCs w:val="22"/>
        </w:rPr>
      </w:pPr>
      <w:r w:rsidRPr="00474DB0">
        <w:rPr>
          <w:rFonts w:ascii="Frutiger LT Com 45 Light" w:hAnsi="Frutiger LT Com 45 Light" w:cs="Arial"/>
          <w:b w:val="0"/>
          <w:color w:val="44546A"/>
          <w:sz w:val="22"/>
          <w:szCs w:val="22"/>
        </w:rPr>
        <w:t>Lernjournal</w:t>
      </w:r>
      <w:r>
        <w:rPr>
          <w:rFonts w:ascii="Frutiger LT Com 45 Light" w:hAnsi="Frutiger LT Com 45 Light" w:cs="Arial"/>
          <w:b w:val="0"/>
          <w:color w:val="44546A"/>
          <w:sz w:val="22"/>
          <w:szCs w:val="22"/>
        </w:rPr>
        <w:t xml:space="preserve"> </w:t>
      </w:r>
      <w:r w:rsidR="00D11430">
        <w:rPr>
          <w:rFonts w:ascii="Frutiger LT Com 45 Light" w:hAnsi="Frutiger LT Com 45 Light" w:cs="Arial"/>
          <w:b w:val="0"/>
          <w:color w:val="44546A"/>
          <w:sz w:val="22"/>
          <w:szCs w:val="22"/>
        </w:rPr>
        <w:t>2020</w:t>
      </w:r>
    </w:p>
    <w:p w14:paraId="5579C4EA" w14:textId="77777777" w:rsidR="004C56B5" w:rsidRPr="00474DB0" w:rsidRDefault="004C56B5" w:rsidP="004C56B5">
      <w:pPr>
        <w:pStyle w:val="RegisterTIT2"/>
        <w:spacing w:line="240" w:lineRule="auto"/>
        <w:rPr>
          <w:rFonts w:ascii="Frutiger LT Com 45 Light" w:hAnsi="Frutiger LT Com 45 Light" w:cs="Arial"/>
          <w:color w:val="44546A"/>
          <w:sz w:val="22"/>
          <w:szCs w:val="22"/>
        </w:rPr>
      </w:pPr>
    </w:p>
    <w:p w14:paraId="3B842E5C" w14:textId="77777777" w:rsidR="004C56B5" w:rsidRPr="00474DB0" w:rsidRDefault="004C56B5" w:rsidP="004C56B5">
      <w:pPr>
        <w:pStyle w:val="RegisterTIT2"/>
        <w:spacing w:line="240" w:lineRule="auto"/>
        <w:rPr>
          <w:rFonts w:ascii="Frutiger LT Com 45 Light" w:hAnsi="Frutiger LT Com 45 Light" w:cs="Arial"/>
          <w:color w:val="44546A"/>
          <w:sz w:val="22"/>
          <w:szCs w:val="22"/>
        </w:rPr>
      </w:pPr>
      <w:r w:rsidRPr="00474DB0">
        <w:rPr>
          <w:rFonts w:ascii="Frutiger LT Com 45 Light" w:hAnsi="Frutiger LT Com 45 Light" w:cs="Arial"/>
          <w:color w:val="44546A"/>
          <w:sz w:val="22"/>
          <w:szCs w:val="22"/>
        </w:rPr>
        <w:t>Fachfrau / Fachmann Gesundheit EFZ 2017</w:t>
      </w:r>
    </w:p>
    <w:p w14:paraId="58F341BB" w14:textId="77777777" w:rsidR="004C56B5" w:rsidRPr="00474DB0" w:rsidRDefault="004C56B5" w:rsidP="004C56B5">
      <w:pPr>
        <w:pStyle w:val="RegisterTIT2"/>
        <w:pBdr>
          <w:bottom w:val="single" w:sz="4" w:space="1" w:color="44546A"/>
        </w:pBdr>
        <w:spacing w:line="240" w:lineRule="auto"/>
        <w:rPr>
          <w:rFonts w:ascii="Frutiger LT Com 45 Light" w:hAnsi="Frutiger LT Com 45 Light" w:cs="Arial"/>
          <w:b w:val="0"/>
          <w:color w:val="44546A"/>
          <w:sz w:val="22"/>
          <w:szCs w:val="22"/>
        </w:rPr>
      </w:pPr>
      <w:r w:rsidRPr="00474DB0">
        <w:rPr>
          <w:rFonts w:ascii="Frutiger LT Com 45 Light" w:hAnsi="Frutiger LT Com 45 Light" w:cs="Arial"/>
          <w:b w:val="0"/>
          <w:color w:val="44546A"/>
          <w:sz w:val="22"/>
          <w:szCs w:val="22"/>
        </w:rPr>
        <w:t>Ab 1.1.2017</w:t>
      </w:r>
    </w:p>
    <w:p w14:paraId="072D99A0" w14:textId="77777777" w:rsidR="004C56B5" w:rsidRPr="00474DB0" w:rsidRDefault="004C56B5" w:rsidP="004C56B5">
      <w:pPr>
        <w:tabs>
          <w:tab w:val="left" w:pos="4395"/>
        </w:tabs>
        <w:spacing w:before="120" w:after="60"/>
        <w:rPr>
          <w:rFonts w:ascii="Frutiger LT Com 45 Light" w:hAnsi="Frutiger LT Com 45 Light" w:cs="Arial"/>
          <w:sz w:val="22"/>
          <w:szCs w:val="22"/>
        </w:rPr>
      </w:pPr>
      <w:r w:rsidRPr="00474DB0">
        <w:rPr>
          <w:rFonts w:ascii="Frutiger LT Com 45 Light" w:hAnsi="Frutiger LT Com 45 Light" w:cs="Arial"/>
          <w:sz w:val="22"/>
          <w:szCs w:val="22"/>
        </w:rPr>
        <w:t>Semester</w:t>
      </w:r>
      <w:r w:rsidRPr="00474DB0">
        <w:rPr>
          <w:rFonts w:ascii="Frutiger LT Com 45 Light" w:hAnsi="Frutiger LT Com 45 Light"/>
          <w:sz w:val="22"/>
          <w:szCs w:val="22"/>
        </w:rPr>
        <w:t xml:space="preserve">     </w:t>
      </w:r>
      <w:sdt>
        <w:sdtPr>
          <w:rPr>
            <w:rFonts w:ascii="Frutiger LT Com 45 Light" w:hAnsi="Frutiger LT Com 45 Light"/>
            <w:sz w:val="22"/>
            <w:szCs w:val="22"/>
          </w:rPr>
          <w:id w:val="1367643143"/>
          <w:placeholder>
            <w:docPart w:val="DefaultPlaceholder_-1854013440"/>
          </w:placeholder>
          <w:showingPlcHdr/>
          <w:text/>
        </w:sdtPr>
        <w:sdtContent>
          <w:r w:rsidRPr="007B6D2F">
            <w:rPr>
              <w:rStyle w:val="Platzhaltertext"/>
            </w:rPr>
            <w:t>Klicken oder tippen Sie hier, um Text einzugeben.</w:t>
          </w:r>
        </w:sdtContent>
      </w:sdt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4C56B5" w:rsidRPr="00474DB0" w14:paraId="5B48F23D" w14:textId="77777777" w:rsidTr="00CF54DF">
        <w:trPr>
          <w:trHeight w:val="390"/>
        </w:trPr>
        <w:tc>
          <w:tcPr>
            <w:tcW w:w="9464" w:type="dxa"/>
            <w:vAlign w:val="center"/>
          </w:tcPr>
          <w:p w14:paraId="7B6B37CF" w14:textId="77777777" w:rsidR="004C56B5" w:rsidRPr="00474DB0" w:rsidRDefault="004C56B5" w:rsidP="00CF54DF">
            <w:pPr>
              <w:rPr>
                <w:rFonts w:ascii="Frutiger LT Com 45 Light" w:hAnsi="Frutiger LT Com 45 Light" w:cs="Arial"/>
                <w:b/>
                <w:sz w:val="22"/>
                <w:szCs w:val="22"/>
              </w:rPr>
            </w:pPr>
            <w:r w:rsidRPr="00474DB0">
              <w:rPr>
                <w:rFonts w:ascii="Frutiger LT Com 45 Light" w:hAnsi="Frutiger LT Com 45 Light" w:cs="Arial"/>
                <w:b/>
                <w:sz w:val="22"/>
                <w:szCs w:val="22"/>
              </w:rPr>
              <w:t>Lehrbetrieb, Abteilung</w:t>
            </w:r>
          </w:p>
        </w:tc>
      </w:tr>
      <w:tr w:rsidR="004C56B5" w:rsidRPr="00474DB0" w14:paraId="4D547B27" w14:textId="77777777" w:rsidTr="00CF54DF">
        <w:trPr>
          <w:trHeight w:val="390"/>
        </w:trPr>
        <w:sdt>
          <w:sdtPr>
            <w:rPr>
              <w:rFonts w:ascii="Frutiger LT Com 45 Light" w:hAnsi="Frutiger LT Com 45 Light" w:cs="Arial"/>
              <w:sz w:val="22"/>
              <w:szCs w:val="22"/>
            </w:rPr>
            <w:id w:val="-6879825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464" w:type="dxa"/>
                <w:vAlign w:val="center"/>
              </w:tcPr>
              <w:p w14:paraId="1881F9AF" w14:textId="77777777" w:rsidR="004C56B5" w:rsidRPr="00474DB0" w:rsidRDefault="004C56B5" w:rsidP="00CF54DF">
                <w:pPr>
                  <w:rPr>
                    <w:rFonts w:ascii="Frutiger LT Com 45 Light" w:hAnsi="Frutiger LT Com 45 Light" w:cs="Arial"/>
                    <w:sz w:val="22"/>
                    <w:szCs w:val="22"/>
                  </w:rPr>
                </w:pPr>
                <w:r w:rsidRPr="007B6D2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C56B5" w:rsidRPr="00474DB0" w14:paraId="1050B375" w14:textId="77777777" w:rsidTr="00CF54DF">
        <w:trPr>
          <w:trHeight w:val="390"/>
        </w:trPr>
        <w:tc>
          <w:tcPr>
            <w:tcW w:w="9464" w:type="dxa"/>
            <w:vAlign w:val="center"/>
          </w:tcPr>
          <w:p w14:paraId="3D055312" w14:textId="77777777" w:rsidR="004C56B5" w:rsidRPr="00474DB0" w:rsidRDefault="004C56B5" w:rsidP="00CF54DF">
            <w:pPr>
              <w:rPr>
                <w:rFonts w:ascii="Frutiger LT Com 45 Light" w:hAnsi="Frutiger LT Com 45 Light" w:cs="Arial"/>
                <w:b/>
                <w:sz w:val="22"/>
                <w:szCs w:val="22"/>
              </w:rPr>
            </w:pPr>
            <w:r w:rsidRPr="00474DB0">
              <w:rPr>
                <w:rFonts w:ascii="Frutiger LT Com 45 Light" w:hAnsi="Frutiger LT Com 45 Light" w:cs="Arial"/>
                <w:b/>
                <w:sz w:val="22"/>
                <w:szCs w:val="22"/>
              </w:rPr>
              <w:t xml:space="preserve">Lernende </w:t>
            </w:r>
            <w:r w:rsidRPr="00474DB0">
              <w:rPr>
                <w:rFonts w:ascii="Frutiger LT Com 45 Light" w:hAnsi="Frutiger LT Com 45 Light"/>
                <w:b/>
                <w:sz w:val="22"/>
                <w:szCs w:val="22"/>
              </w:rPr>
              <w:t>Person</w:t>
            </w:r>
          </w:p>
        </w:tc>
      </w:tr>
      <w:tr w:rsidR="004C56B5" w:rsidRPr="00474DB0" w14:paraId="62456AEC" w14:textId="77777777" w:rsidTr="00CF54DF">
        <w:trPr>
          <w:trHeight w:val="390"/>
        </w:trPr>
        <w:sdt>
          <w:sdtPr>
            <w:rPr>
              <w:rFonts w:ascii="Frutiger LT Com 45 Light" w:hAnsi="Frutiger LT Com 45 Light" w:cs="Arial"/>
              <w:sz w:val="22"/>
              <w:szCs w:val="22"/>
            </w:rPr>
            <w:id w:val="11536419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464" w:type="dxa"/>
                <w:vAlign w:val="center"/>
              </w:tcPr>
              <w:p w14:paraId="030141C9" w14:textId="77777777" w:rsidR="004C56B5" w:rsidRPr="00474DB0" w:rsidRDefault="004C56B5" w:rsidP="00CF54DF">
                <w:pPr>
                  <w:rPr>
                    <w:rFonts w:ascii="Frutiger LT Com 45 Light" w:hAnsi="Frutiger LT Com 45 Light" w:cs="Arial"/>
                    <w:sz w:val="22"/>
                    <w:szCs w:val="22"/>
                  </w:rPr>
                </w:pPr>
                <w:r w:rsidRPr="007B6D2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C56B5" w:rsidRPr="00474DB0" w14:paraId="25A3B643" w14:textId="77777777" w:rsidTr="00CF54DF">
        <w:trPr>
          <w:trHeight w:val="390"/>
        </w:trPr>
        <w:tc>
          <w:tcPr>
            <w:tcW w:w="9464" w:type="dxa"/>
            <w:vAlign w:val="center"/>
          </w:tcPr>
          <w:p w14:paraId="1C23D4B4" w14:textId="77777777" w:rsidR="004C56B5" w:rsidRPr="00474DB0" w:rsidRDefault="004C56B5" w:rsidP="00CF54DF">
            <w:pPr>
              <w:rPr>
                <w:rFonts w:ascii="Frutiger LT Com 45 Light" w:hAnsi="Frutiger LT Com 45 Light" w:cs="Arial"/>
                <w:b/>
                <w:sz w:val="22"/>
                <w:szCs w:val="22"/>
              </w:rPr>
            </w:pPr>
            <w:r w:rsidRPr="00474DB0">
              <w:rPr>
                <w:rFonts w:ascii="Frutiger LT Com 45 Light" w:hAnsi="Frutiger LT Com 45 Light" w:cs="Arial"/>
                <w:b/>
                <w:sz w:val="22"/>
                <w:szCs w:val="22"/>
              </w:rPr>
              <w:t>Datum</w:t>
            </w:r>
          </w:p>
        </w:tc>
      </w:tr>
      <w:tr w:rsidR="004C56B5" w:rsidRPr="00474DB0" w14:paraId="0C5E194F" w14:textId="77777777" w:rsidTr="00CF54DF">
        <w:trPr>
          <w:trHeight w:val="390"/>
        </w:trPr>
        <w:sdt>
          <w:sdtPr>
            <w:rPr>
              <w:rFonts w:ascii="Frutiger LT Com 45 Light" w:hAnsi="Frutiger LT Com 45 Light" w:cs="Arial"/>
              <w:sz w:val="22"/>
              <w:szCs w:val="22"/>
            </w:rPr>
            <w:id w:val="1658572681"/>
            <w:placeholder>
              <w:docPart w:val="DefaultPlaceholder_-1854013437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9464" w:type="dxa"/>
                <w:vAlign w:val="center"/>
              </w:tcPr>
              <w:p w14:paraId="1493FD03" w14:textId="77777777" w:rsidR="004C56B5" w:rsidRPr="00474DB0" w:rsidRDefault="004C56B5" w:rsidP="00CF54DF">
                <w:pPr>
                  <w:rPr>
                    <w:rFonts w:ascii="Frutiger LT Com 45 Light" w:hAnsi="Frutiger LT Com 45 Light" w:cs="Arial"/>
                    <w:sz w:val="22"/>
                    <w:szCs w:val="22"/>
                  </w:rPr>
                </w:pPr>
                <w:r w:rsidRPr="007B6D2F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</w:tbl>
    <w:p w14:paraId="10FDAE8A" w14:textId="538F13C1" w:rsidR="004C56B5" w:rsidRDefault="004C56B5" w:rsidP="004C56B5">
      <w:pPr>
        <w:pStyle w:val="RegisterTIT2"/>
        <w:pBdr>
          <w:bottom w:val="single" w:sz="4" w:space="1" w:color="44546A"/>
        </w:pBdr>
        <w:spacing w:line="240" w:lineRule="auto"/>
        <w:rPr>
          <w:rFonts w:ascii="Frutiger LT Com 45 Light" w:hAnsi="Frutiger LT Com 45 Light" w:cs="Arial"/>
          <w:b w:val="0"/>
          <w:color w:val="44546A"/>
          <w:sz w:val="22"/>
          <w:szCs w:val="22"/>
        </w:rPr>
      </w:pPr>
    </w:p>
    <w:p w14:paraId="32F5C711" w14:textId="264F336A" w:rsidR="00811CBE" w:rsidRPr="00474DB0" w:rsidRDefault="00811CBE" w:rsidP="004C56B5">
      <w:pPr>
        <w:pStyle w:val="RegisterTIT2"/>
        <w:pBdr>
          <w:bottom w:val="single" w:sz="4" w:space="1" w:color="44546A"/>
        </w:pBdr>
        <w:spacing w:line="240" w:lineRule="auto"/>
        <w:rPr>
          <w:rFonts w:ascii="Frutiger LT Com 45 Light" w:hAnsi="Frutiger LT Com 45 Light" w:cs="Arial"/>
          <w:b w:val="0"/>
          <w:color w:val="44546A"/>
          <w:sz w:val="22"/>
          <w:szCs w:val="22"/>
        </w:rPr>
      </w:pPr>
    </w:p>
    <w:p w14:paraId="6F1D9881" w14:textId="07ADAAD5" w:rsidR="004C56B5" w:rsidRPr="00474DB0" w:rsidRDefault="004C56B5" w:rsidP="004C56B5">
      <w:pPr>
        <w:pStyle w:val="Kopfzeile"/>
        <w:tabs>
          <w:tab w:val="clear" w:pos="4536"/>
          <w:tab w:val="clear" w:pos="9072"/>
        </w:tabs>
        <w:spacing w:before="120" w:after="120"/>
        <w:rPr>
          <w:rFonts w:ascii="Frutiger LT Com 45 Light" w:hAnsi="Frutiger LT Com 45 Light" w:cs="Arial"/>
          <w:b/>
          <w:bCs/>
          <w:sz w:val="22"/>
          <w:szCs w:val="22"/>
          <w:lang w:val="de-CH"/>
        </w:rPr>
      </w:pPr>
      <w:r w:rsidRPr="00474DB0">
        <w:rPr>
          <w:rFonts w:ascii="Frutiger LT Com 45 Light" w:hAnsi="Frutiger LT Com 45 Light" w:cs="Arial"/>
          <w:b/>
          <w:bCs/>
          <w:sz w:val="22"/>
          <w:szCs w:val="22"/>
          <w:lang w:val="de-CH"/>
        </w:rPr>
        <w:t>Kurzbeschreibung zum Auftrag der Lernenden Person</w:t>
      </w:r>
    </w:p>
    <w:p w14:paraId="5D708BCA" w14:textId="77777777" w:rsidR="004C56B5" w:rsidRPr="00474DB0" w:rsidRDefault="004C56B5" w:rsidP="004C56B5">
      <w:pPr>
        <w:pStyle w:val="Kopfzeile"/>
        <w:tabs>
          <w:tab w:val="clear" w:pos="4536"/>
          <w:tab w:val="clear" w:pos="9072"/>
        </w:tabs>
        <w:spacing w:after="60"/>
        <w:jc w:val="both"/>
        <w:rPr>
          <w:rFonts w:ascii="Frutiger LT Com 45 Light" w:hAnsi="Frutiger LT Com 45 Light" w:cs="Arial"/>
          <w:bCs/>
          <w:sz w:val="22"/>
          <w:szCs w:val="22"/>
          <w:lang w:val="de-CH"/>
        </w:rPr>
      </w:pPr>
      <w:r w:rsidRPr="00474DB0">
        <w:rPr>
          <w:rFonts w:ascii="Frutiger LT Com 45 Light" w:hAnsi="Frutiger LT Com 45 Light" w:cs="Arial"/>
          <w:bCs/>
          <w:sz w:val="22"/>
          <w:szCs w:val="22"/>
          <w:lang w:val="de-CH"/>
        </w:rPr>
        <w:t xml:space="preserve">Das Lernjournal ist ihr </w:t>
      </w:r>
      <w:r w:rsidRPr="00474DB0">
        <w:rPr>
          <w:rFonts w:ascii="Frutiger LT Com 45 Light" w:hAnsi="Frutiger LT Com 45 Light" w:cs="Arial"/>
          <w:b/>
          <w:bCs/>
          <w:sz w:val="22"/>
          <w:szCs w:val="22"/>
          <w:lang w:val="de-CH"/>
        </w:rPr>
        <w:t>„Tagebuch“</w:t>
      </w:r>
      <w:r w:rsidRPr="00474DB0">
        <w:rPr>
          <w:rFonts w:ascii="Frutiger LT Com 45 Light" w:hAnsi="Frutiger LT Com 45 Light" w:cs="Arial"/>
          <w:bCs/>
          <w:sz w:val="22"/>
          <w:szCs w:val="22"/>
          <w:lang w:val="de-CH"/>
        </w:rPr>
        <w:t xml:space="preserve"> </w:t>
      </w:r>
      <w:r w:rsidRPr="00474DB0">
        <w:rPr>
          <w:rFonts w:ascii="Frutiger LT Com 45 Light" w:hAnsi="Frutiger LT Com 45 Light" w:cs="Arial"/>
          <w:b/>
          <w:bCs/>
          <w:sz w:val="22"/>
          <w:szCs w:val="22"/>
          <w:lang w:val="de-CH"/>
        </w:rPr>
        <w:t>von ihrem Lerngeschehen</w:t>
      </w:r>
      <w:r w:rsidRPr="00474DB0">
        <w:rPr>
          <w:rFonts w:ascii="Frutiger LT Com 45 Light" w:hAnsi="Frutiger LT Com 45 Light" w:cs="Arial"/>
          <w:bCs/>
          <w:sz w:val="22"/>
          <w:szCs w:val="22"/>
          <w:lang w:val="de-CH"/>
        </w:rPr>
        <w:t>. Ausgehend von Situationen, welche Sie an ihrem Arbeitstag oder während einer Arbeitswoche erlebt haben. Folgende Fragen bearbeiten Sie in Ihrem Lernjournal.</w:t>
      </w:r>
    </w:p>
    <w:p w14:paraId="41AFB932" w14:textId="77777777" w:rsidR="004C56B5" w:rsidRPr="00474DB0" w:rsidRDefault="004C56B5" w:rsidP="004C56B5">
      <w:pPr>
        <w:pStyle w:val="Kopfzeile"/>
        <w:tabs>
          <w:tab w:val="clear" w:pos="4536"/>
          <w:tab w:val="clear" w:pos="9072"/>
        </w:tabs>
        <w:spacing w:after="60"/>
        <w:jc w:val="both"/>
        <w:rPr>
          <w:rFonts w:ascii="Frutiger LT Com 45 Light" w:hAnsi="Frutiger LT Com 45 Light" w:cs="Arial"/>
          <w:bCs/>
          <w:sz w:val="22"/>
          <w:szCs w:val="22"/>
          <w:lang w:val="de-CH"/>
        </w:rPr>
      </w:pPr>
    </w:p>
    <w:p w14:paraId="0D6093D3" w14:textId="77777777" w:rsidR="004C56B5" w:rsidRPr="00474DB0" w:rsidRDefault="004C56B5" w:rsidP="004C56B5">
      <w:pPr>
        <w:pStyle w:val="Kopfzeile"/>
        <w:tabs>
          <w:tab w:val="clear" w:pos="4536"/>
          <w:tab w:val="clear" w:pos="9072"/>
        </w:tabs>
        <w:spacing w:after="60"/>
        <w:jc w:val="both"/>
        <w:rPr>
          <w:rFonts w:ascii="Frutiger LT Com 45 Light" w:hAnsi="Frutiger LT Com 45 Light" w:cs="Arial"/>
          <w:bCs/>
          <w:sz w:val="22"/>
          <w:szCs w:val="22"/>
          <w:lang w:val="de-CH"/>
        </w:rPr>
      </w:pPr>
      <w:r w:rsidRPr="00474DB0">
        <w:rPr>
          <w:rFonts w:ascii="Frutiger LT Com 45 Light" w:hAnsi="Frutiger LT Com 45 Light" w:cs="Arial"/>
          <w:bCs/>
          <w:sz w:val="22"/>
          <w:szCs w:val="22"/>
          <w:lang w:val="de-CH"/>
        </w:rPr>
        <w:t>Begründung der Durchführung der Tätigkeit</w:t>
      </w:r>
    </w:p>
    <w:p w14:paraId="4D13C544" w14:textId="77777777" w:rsidR="004C56B5" w:rsidRPr="00474DB0" w:rsidRDefault="004C56B5" w:rsidP="004C56B5">
      <w:pPr>
        <w:pStyle w:val="Kopfzeile"/>
        <w:tabs>
          <w:tab w:val="clear" w:pos="4536"/>
          <w:tab w:val="clear" w:pos="9072"/>
        </w:tabs>
        <w:spacing w:after="60"/>
        <w:jc w:val="both"/>
        <w:rPr>
          <w:rFonts w:ascii="Frutiger LT Com 45 Light" w:hAnsi="Frutiger LT Com 45 Light" w:cs="Arial"/>
          <w:bCs/>
          <w:sz w:val="22"/>
          <w:szCs w:val="22"/>
          <w:lang w:val="de-CH"/>
        </w:rPr>
      </w:pPr>
      <w:r w:rsidRPr="00474DB0">
        <w:rPr>
          <w:rFonts w:ascii="Frutiger LT Com 45 Light" w:hAnsi="Frutiger LT Com 45 Light" w:cs="Arial"/>
          <w:bCs/>
          <w:sz w:val="22"/>
          <w:szCs w:val="22"/>
          <w:lang w:val="de-CH"/>
        </w:rPr>
        <w:t>Reflexion des Vorgehens</w:t>
      </w:r>
    </w:p>
    <w:p w14:paraId="0A83A3B7" w14:textId="77777777" w:rsidR="004C56B5" w:rsidRPr="00474DB0" w:rsidRDefault="004C56B5" w:rsidP="004C56B5">
      <w:pPr>
        <w:pStyle w:val="Kopfzeile"/>
        <w:tabs>
          <w:tab w:val="clear" w:pos="4536"/>
          <w:tab w:val="clear" w:pos="9072"/>
        </w:tabs>
        <w:spacing w:after="60"/>
        <w:jc w:val="both"/>
        <w:rPr>
          <w:rFonts w:ascii="Frutiger LT Com 45 Light" w:hAnsi="Frutiger LT Com 45 Light" w:cs="Arial"/>
          <w:bCs/>
          <w:sz w:val="22"/>
          <w:szCs w:val="22"/>
          <w:lang w:val="de-CH"/>
        </w:rPr>
      </w:pPr>
      <w:r w:rsidRPr="00474DB0">
        <w:rPr>
          <w:rFonts w:ascii="Frutiger LT Com 45 Light" w:hAnsi="Frutiger LT Com 45 Light" w:cs="Arial"/>
          <w:bCs/>
          <w:sz w:val="22"/>
          <w:szCs w:val="22"/>
          <w:lang w:val="de-CH"/>
        </w:rPr>
        <w:t>Reflexion des Ergebnisses</w:t>
      </w:r>
    </w:p>
    <w:p w14:paraId="772C4712" w14:textId="77777777" w:rsidR="004C56B5" w:rsidRPr="00474DB0" w:rsidRDefault="004C56B5" w:rsidP="004C56B5">
      <w:pPr>
        <w:pStyle w:val="Kopfzeile"/>
        <w:tabs>
          <w:tab w:val="clear" w:pos="4536"/>
          <w:tab w:val="clear" w:pos="9072"/>
        </w:tabs>
        <w:spacing w:after="60"/>
        <w:jc w:val="both"/>
        <w:rPr>
          <w:rFonts w:ascii="Frutiger LT Com 45 Light" w:hAnsi="Frutiger LT Com 45 Light" w:cs="Arial"/>
          <w:bCs/>
          <w:sz w:val="22"/>
          <w:szCs w:val="22"/>
          <w:lang w:val="de-CH"/>
        </w:rPr>
      </w:pPr>
      <w:r w:rsidRPr="00474DB0">
        <w:rPr>
          <w:rFonts w:ascii="Frutiger LT Com 45 Light" w:hAnsi="Frutiger LT Com 45 Light" w:cs="Arial"/>
          <w:bCs/>
          <w:sz w:val="22"/>
          <w:szCs w:val="22"/>
          <w:lang w:val="de-CH"/>
        </w:rPr>
        <w:t>Zieht adäquate Schlüsse daraus</w:t>
      </w:r>
    </w:p>
    <w:p w14:paraId="78AF6217" w14:textId="77777777" w:rsidR="004C56B5" w:rsidRPr="00474DB0" w:rsidRDefault="004C56B5" w:rsidP="004C56B5">
      <w:pPr>
        <w:pStyle w:val="Kopfzeile"/>
        <w:pBdr>
          <w:top w:val="single" w:sz="4" w:space="1" w:color="44546A"/>
        </w:pBdr>
        <w:tabs>
          <w:tab w:val="clear" w:pos="4536"/>
          <w:tab w:val="clear" w:pos="9072"/>
        </w:tabs>
        <w:spacing w:before="120" w:after="120"/>
        <w:rPr>
          <w:rFonts w:ascii="Frutiger LT Com 45 Light" w:hAnsi="Frutiger LT Com 45 Light" w:cs="Arial"/>
          <w:b/>
          <w:bCs/>
          <w:sz w:val="22"/>
          <w:szCs w:val="22"/>
          <w:lang w:val="de-CH"/>
        </w:rPr>
      </w:pPr>
      <w:r w:rsidRPr="00474DB0">
        <w:rPr>
          <w:rFonts w:ascii="Frutiger LT Com 45 Light" w:hAnsi="Frutiger LT Com 45 Light" w:cs="Arial"/>
          <w:b/>
          <w:bCs/>
          <w:sz w:val="22"/>
          <w:szCs w:val="22"/>
          <w:lang w:val="de-CH"/>
        </w:rPr>
        <w:t>Fachlich korrekte Begründung der Tätigkeit</w:t>
      </w:r>
    </w:p>
    <w:p w14:paraId="7B530390" w14:textId="77777777" w:rsidR="004C56B5" w:rsidRPr="00474DB0" w:rsidRDefault="004C56B5" w:rsidP="004C56B5">
      <w:pPr>
        <w:pStyle w:val="Kopfzeile"/>
        <w:pBdr>
          <w:top w:val="single" w:sz="4" w:space="1" w:color="44546A"/>
        </w:pBdr>
        <w:tabs>
          <w:tab w:val="clear" w:pos="4536"/>
          <w:tab w:val="clear" w:pos="9072"/>
        </w:tabs>
        <w:spacing w:before="120" w:after="120"/>
        <w:rPr>
          <w:rFonts w:ascii="Frutiger LT Com 45 Light" w:hAnsi="Frutiger LT Com 45 Light" w:cs="Arial"/>
          <w:sz w:val="22"/>
          <w:szCs w:val="22"/>
          <w:lang w:val="de-CH"/>
        </w:rPr>
      </w:pPr>
      <w:r w:rsidRPr="00474DB0">
        <w:rPr>
          <w:rFonts w:ascii="Frutiger LT Com 45 Light" w:hAnsi="Frutiger LT Com 45 Light" w:cs="Arial"/>
          <w:sz w:val="22"/>
          <w:szCs w:val="22"/>
          <w:lang w:val="de-CH"/>
        </w:rPr>
        <w:t>Beschreiben Sie kurz die durchgeführte Tätigkeit.</w:t>
      </w:r>
    </w:p>
    <w:p w14:paraId="3ABCAB37" w14:textId="77777777" w:rsidR="004C56B5" w:rsidRPr="00474DB0" w:rsidRDefault="004C56B5" w:rsidP="004C56B5">
      <w:pPr>
        <w:pStyle w:val="Kopfzeile"/>
        <w:pBdr>
          <w:top w:val="single" w:sz="4" w:space="1" w:color="44546A"/>
        </w:pBdr>
        <w:tabs>
          <w:tab w:val="clear" w:pos="4536"/>
          <w:tab w:val="clear" w:pos="9072"/>
        </w:tabs>
        <w:spacing w:before="120" w:after="120"/>
        <w:rPr>
          <w:rFonts w:ascii="Frutiger LT Com 45 Light" w:hAnsi="Frutiger LT Com 45 Light" w:cs="Arial"/>
          <w:sz w:val="22"/>
          <w:szCs w:val="22"/>
          <w:lang w:val="de-CH"/>
        </w:rPr>
      </w:pPr>
      <w:r w:rsidRPr="00474DB0">
        <w:rPr>
          <w:rFonts w:ascii="Frutiger LT Com 45 Light" w:hAnsi="Frutiger LT Com 45 Light" w:cs="Arial"/>
          <w:sz w:val="22"/>
          <w:szCs w:val="22"/>
          <w:lang w:val="de-CH"/>
        </w:rPr>
        <w:t>Begründen Sie diese anhand von theoretischem Fachwissen aus allen drei Lernorten (Schule, ÜK, Praxis)</w:t>
      </w:r>
    </w:p>
    <w:sdt>
      <w:sdtPr>
        <w:rPr>
          <w:rFonts w:ascii="Frutiger LT Com 45 Light" w:hAnsi="Frutiger LT Com 45 Light" w:cs="Arial"/>
          <w:sz w:val="22"/>
          <w:szCs w:val="22"/>
          <w:lang w:val="de-CH"/>
        </w:rPr>
        <w:id w:val="-1368216931"/>
        <w:placeholder>
          <w:docPart w:val="2DFEEDEFE9B9417EA01F491CD8648A61"/>
        </w:placeholder>
        <w:showingPlcHdr/>
        <w:text/>
      </w:sdtPr>
      <w:sdtContent>
        <w:p w14:paraId="73013937" w14:textId="77777777" w:rsidR="004C56B5" w:rsidRPr="00474DB0" w:rsidRDefault="004C56B5" w:rsidP="004C56B5">
          <w:pPr>
            <w:pStyle w:val="Kopfzeile"/>
            <w:pBdr>
              <w:top w:val="single" w:sz="4" w:space="1" w:color="44546A"/>
            </w:pBdr>
            <w:tabs>
              <w:tab w:val="clear" w:pos="4536"/>
              <w:tab w:val="clear" w:pos="9072"/>
            </w:tabs>
            <w:spacing w:before="120" w:after="120"/>
            <w:rPr>
              <w:rFonts w:ascii="Frutiger LT Com 45 Light" w:hAnsi="Frutiger LT Com 45 Light" w:cs="Arial"/>
              <w:sz w:val="22"/>
              <w:szCs w:val="22"/>
              <w:lang w:val="de-CH"/>
            </w:rPr>
          </w:pPr>
          <w:r w:rsidRPr="00474DB0">
            <w:rPr>
              <w:rStyle w:val="Platzhaltertext"/>
              <w:rFonts w:ascii="Frutiger LT Com 45 Light" w:hAnsi="Frutiger LT Com 45 Light"/>
              <w:sz w:val="22"/>
              <w:szCs w:val="22"/>
            </w:rPr>
            <w:t>Klicken oder tippen Sie hier, um Text einzugeben.</w:t>
          </w:r>
        </w:p>
      </w:sdtContent>
    </w:sdt>
    <w:p w14:paraId="10FCE3D3" w14:textId="77777777" w:rsidR="004C56B5" w:rsidRPr="00474DB0" w:rsidRDefault="004C56B5" w:rsidP="004C56B5">
      <w:pPr>
        <w:pStyle w:val="Kopfzeile"/>
        <w:tabs>
          <w:tab w:val="clear" w:pos="4536"/>
          <w:tab w:val="clear" w:pos="9072"/>
        </w:tabs>
        <w:rPr>
          <w:rFonts w:ascii="Frutiger LT Com 45 Light" w:hAnsi="Frutiger LT Com 45 Light" w:cs="Arial"/>
          <w:bCs/>
          <w:sz w:val="22"/>
          <w:szCs w:val="22"/>
          <w:lang w:val="de-CH"/>
        </w:rPr>
      </w:pPr>
      <w:r w:rsidRPr="00474DB0">
        <w:rPr>
          <w:rFonts w:ascii="Frutiger LT Com 45 Light" w:hAnsi="Frutiger LT Com 45 Light" w:cs="Arial"/>
          <w:bCs/>
          <w:sz w:val="22"/>
          <w:szCs w:val="22"/>
          <w:lang w:val="de-CH"/>
        </w:rPr>
        <w:br w:type="page"/>
      </w:r>
    </w:p>
    <w:p w14:paraId="50BCDE68" w14:textId="77777777" w:rsidR="004C56B5" w:rsidRPr="00474DB0" w:rsidRDefault="004C56B5" w:rsidP="004C56B5">
      <w:pPr>
        <w:pStyle w:val="Kopfzeile"/>
        <w:tabs>
          <w:tab w:val="clear" w:pos="4536"/>
          <w:tab w:val="clear" w:pos="9072"/>
        </w:tabs>
        <w:spacing w:before="120" w:after="120"/>
        <w:rPr>
          <w:rFonts w:ascii="Frutiger LT Com 45 Light" w:hAnsi="Frutiger LT Com 45 Light" w:cs="Arial"/>
          <w:b/>
          <w:bCs/>
          <w:sz w:val="22"/>
          <w:szCs w:val="22"/>
          <w:lang w:val="de-CH"/>
        </w:rPr>
      </w:pPr>
    </w:p>
    <w:p w14:paraId="78AD23EE" w14:textId="77777777" w:rsidR="004C56B5" w:rsidRPr="00474DB0" w:rsidRDefault="004C56B5" w:rsidP="004C56B5">
      <w:pPr>
        <w:pStyle w:val="Kopfzeile"/>
        <w:tabs>
          <w:tab w:val="clear" w:pos="4536"/>
          <w:tab w:val="clear" w:pos="9072"/>
        </w:tabs>
        <w:spacing w:before="120" w:after="120"/>
        <w:rPr>
          <w:rFonts w:ascii="Frutiger LT Com 45 Light" w:hAnsi="Frutiger LT Com 45 Light" w:cs="Arial"/>
          <w:b/>
          <w:bCs/>
          <w:sz w:val="22"/>
          <w:szCs w:val="22"/>
          <w:lang w:val="de-CH"/>
        </w:rPr>
      </w:pPr>
      <w:r w:rsidRPr="00474DB0">
        <w:rPr>
          <w:rFonts w:ascii="Frutiger LT Com 45 Light" w:hAnsi="Frutiger LT Com 45 Light" w:cs="Arial"/>
          <w:b/>
          <w:bCs/>
          <w:sz w:val="22"/>
          <w:szCs w:val="22"/>
          <w:lang w:val="de-CH"/>
        </w:rPr>
        <w:t>Reflexion des Vorgehens</w:t>
      </w:r>
    </w:p>
    <w:p w14:paraId="25484DBC" w14:textId="77777777" w:rsidR="004C56B5" w:rsidRPr="00474DB0" w:rsidRDefault="004C56B5" w:rsidP="004C56B5">
      <w:pPr>
        <w:pStyle w:val="Kopfzeile"/>
        <w:tabs>
          <w:tab w:val="clear" w:pos="4536"/>
          <w:tab w:val="clear" w:pos="9072"/>
        </w:tabs>
        <w:spacing w:before="120" w:after="120"/>
        <w:rPr>
          <w:rFonts w:ascii="Frutiger LT Com 45 Light" w:hAnsi="Frutiger LT Com 45 Light" w:cs="Arial"/>
          <w:sz w:val="22"/>
          <w:szCs w:val="22"/>
          <w:lang w:val="de-CH"/>
        </w:rPr>
      </w:pPr>
      <w:r w:rsidRPr="00474DB0">
        <w:rPr>
          <w:rFonts w:ascii="Frutiger LT Com 45 Light" w:hAnsi="Frutiger LT Com 45 Light" w:cs="Arial"/>
          <w:sz w:val="22"/>
          <w:szCs w:val="22"/>
          <w:lang w:val="de-CH"/>
        </w:rPr>
        <w:t>Reflektieren Sie ihr Vorgehen (wie mache ich etwas) anhand folgender Kriterien:</w:t>
      </w:r>
    </w:p>
    <w:p w14:paraId="61DAEAE7" w14:textId="77777777" w:rsidR="004C56B5" w:rsidRPr="00474DB0" w:rsidRDefault="004C56B5" w:rsidP="004C56B5">
      <w:pPr>
        <w:pStyle w:val="Kopfzeile"/>
        <w:tabs>
          <w:tab w:val="clear" w:pos="4536"/>
          <w:tab w:val="clear" w:pos="9072"/>
        </w:tabs>
        <w:spacing w:before="120" w:after="120"/>
        <w:rPr>
          <w:rFonts w:ascii="Frutiger LT Com 45 Light" w:hAnsi="Frutiger LT Com 45 Light" w:cs="Arial"/>
          <w:sz w:val="22"/>
          <w:szCs w:val="22"/>
          <w:lang w:val="de-CH"/>
        </w:rPr>
      </w:pPr>
    </w:p>
    <w:p w14:paraId="2672964E" w14:textId="77777777" w:rsidR="004C56B5" w:rsidRPr="00474DB0" w:rsidRDefault="004C56B5" w:rsidP="004C56B5">
      <w:pPr>
        <w:pStyle w:val="Kopfzeile"/>
        <w:tabs>
          <w:tab w:val="clear" w:pos="4536"/>
          <w:tab w:val="clear" w:pos="9072"/>
        </w:tabs>
        <w:spacing w:before="120" w:after="120"/>
        <w:rPr>
          <w:rFonts w:ascii="Frutiger LT Com 45 Light" w:hAnsi="Frutiger LT Com 45 Light" w:cs="Arial"/>
          <w:sz w:val="22"/>
          <w:szCs w:val="22"/>
          <w:lang w:val="de-CH"/>
        </w:rPr>
      </w:pPr>
      <w:r w:rsidRPr="00474DB0">
        <w:rPr>
          <w:rFonts w:ascii="Frutiger LT Com 45 Light" w:hAnsi="Frutiger LT Com 45 Light" w:cs="Arial"/>
          <w:sz w:val="22"/>
          <w:szCs w:val="22"/>
          <w:lang w:val="de-CH"/>
        </w:rPr>
        <w:t>Vorbereitung</w:t>
      </w:r>
    </w:p>
    <w:sdt>
      <w:sdtPr>
        <w:rPr>
          <w:rFonts w:ascii="Frutiger LT Com 45 Light" w:hAnsi="Frutiger LT Com 45 Light" w:cs="Arial"/>
          <w:sz w:val="22"/>
          <w:szCs w:val="22"/>
          <w:lang w:val="de-CH"/>
        </w:rPr>
        <w:id w:val="528842105"/>
        <w:placeholder>
          <w:docPart w:val="2DFEEDEFE9B9417EA01F491CD8648A61"/>
        </w:placeholder>
        <w:showingPlcHdr/>
        <w:text/>
      </w:sdtPr>
      <w:sdtContent>
        <w:p w14:paraId="14FD07E1" w14:textId="77777777" w:rsidR="004C56B5" w:rsidRPr="00474DB0" w:rsidRDefault="004C56B5" w:rsidP="004C56B5">
          <w:pPr>
            <w:pStyle w:val="Kopfzeile"/>
            <w:tabs>
              <w:tab w:val="clear" w:pos="4536"/>
              <w:tab w:val="clear" w:pos="9072"/>
            </w:tabs>
            <w:spacing w:before="120" w:after="120"/>
            <w:rPr>
              <w:rFonts w:ascii="Frutiger LT Com 45 Light" w:hAnsi="Frutiger LT Com 45 Light" w:cs="Arial"/>
              <w:sz w:val="22"/>
              <w:szCs w:val="22"/>
              <w:lang w:val="de-CH"/>
            </w:rPr>
          </w:pPr>
          <w:r w:rsidRPr="00474DB0">
            <w:rPr>
              <w:rStyle w:val="Platzhaltertext"/>
              <w:rFonts w:ascii="Frutiger LT Com 45 Light" w:hAnsi="Frutiger LT Com 45 Light"/>
              <w:sz w:val="22"/>
              <w:szCs w:val="22"/>
            </w:rPr>
            <w:t>Klicken oder tippen Sie hier, um Text einzugeben.</w:t>
          </w:r>
        </w:p>
      </w:sdtContent>
    </w:sdt>
    <w:p w14:paraId="4A23F889" w14:textId="77777777" w:rsidR="004C56B5" w:rsidRPr="00474DB0" w:rsidRDefault="004C56B5" w:rsidP="004C56B5">
      <w:pPr>
        <w:pStyle w:val="Kopfzeile"/>
        <w:tabs>
          <w:tab w:val="clear" w:pos="4536"/>
          <w:tab w:val="clear" w:pos="9072"/>
        </w:tabs>
        <w:spacing w:before="120" w:after="120"/>
        <w:rPr>
          <w:rFonts w:ascii="Frutiger LT Com 45 Light" w:hAnsi="Frutiger LT Com 45 Light" w:cs="Arial"/>
          <w:sz w:val="22"/>
          <w:szCs w:val="22"/>
          <w:lang w:val="de-CH"/>
        </w:rPr>
      </w:pPr>
      <w:r w:rsidRPr="00474DB0">
        <w:rPr>
          <w:rFonts w:ascii="Frutiger LT Com 45 Light" w:hAnsi="Frutiger LT Com 45 Light" w:cs="Arial"/>
          <w:sz w:val="22"/>
          <w:szCs w:val="22"/>
          <w:lang w:val="de-CH"/>
        </w:rPr>
        <w:t>Durchführung</w:t>
      </w:r>
    </w:p>
    <w:sdt>
      <w:sdtPr>
        <w:rPr>
          <w:rFonts w:ascii="Frutiger LT Com 45 Light" w:hAnsi="Frutiger LT Com 45 Light" w:cs="Arial"/>
          <w:sz w:val="22"/>
          <w:szCs w:val="22"/>
          <w:lang w:val="de-CH"/>
        </w:rPr>
        <w:id w:val="978113577"/>
        <w:placeholder>
          <w:docPart w:val="2DFEEDEFE9B9417EA01F491CD8648A61"/>
        </w:placeholder>
        <w:showingPlcHdr/>
        <w:text/>
      </w:sdtPr>
      <w:sdtContent>
        <w:p w14:paraId="610289A4" w14:textId="77777777" w:rsidR="004C56B5" w:rsidRPr="00474DB0" w:rsidRDefault="004C56B5" w:rsidP="004C56B5">
          <w:pPr>
            <w:pStyle w:val="Kopfzeile"/>
            <w:tabs>
              <w:tab w:val="clear" w:pos="4536"/>
              <w:tab w:val="clear" w:pos="9072"/>
            </w:tabs>
            <w:spacing w:before="120" w:after="120"/>
            <w:rPr>
              <w:rFonts w:ascii="Frutiger LT Com 45 Light" w:hAnsi="Frutiger LT Com 45 Light" w:cs="Arial"/>
              <w:sz w:val="22"/>
              <w:szCs w:val="22"/>
              <w:lang w:val="de-CH"/>
            </w:rPr>
          </w:pPr>
          <w:r w:rsidRPr="00474DB0">
            <w:rPr>
              <w:rStyle w:val="Platzhaltertext"/>
              <w:rFonts w:ascii="Frutiger LT Com 45 Light" w:hAnsi="Frutiger LT Com 45 Light"/>
              <w:sz w:val="22"/>
              <w:szCs w:val="22"/>
            </w:rPr>
            <w:t>Klicken oder tippen Sie hier, um Text einzugeben.</w:t>
          </w:r>
        </w:p>
      </w:sdtContent>
    </w:sdt>
    <w:p w14:paraId="39674BAB" w14:textId="77777777" w:rsidR="004C56B5" w:rsidRPr="00474DB0" w:rsidRDefault="004C56B5" w:rsidP="004C56B5">
      <w:pPr>
        <w:pStyle w:val="Kopfzeile"/>
        <w:tabs>
          <w:tab w:val="clear" w:pos="4536"/>
          <w:tab w:val="clear" w:pos="9072"/>
        </w:tabs>
        <w:spacing w:before="120" w:after="120"/>
        <w:rPr>
          <w:rFonts w:ascii="Frutiger LT Com 45 Light" w:hAnsi="Frutiger LT Com 45 Light" w:cs="Arial"/>
          <w:sz w:val="22"/>
          <w:szCs w:val="22"/>
          <w:lang w:val="de-CH"/>
        </w:rPr>
      </w:pPr>
      <w:r w:rsidRPr="00474DB0">
        <w:rPr>
          <w:rFonts w:ascii="Frutiger LT Com 45 Light" w:hAnsi="Frutiger LT Com 45 Light" w:cs="Arial"/>
          <w:sz w:val="22"/>
          <w:szCs w:val="22"/>
          <w:lang w:val="de-CH"/>
        </w:rPr>
        <w:t>Nachbereitung</w:t>
      </w:r>
    </w:p>
    <w:sdt>
      <w:sdtPr>
        <w:rPr>
          <w:rFonts w:ascii="Frutiger LT Com 45 Light" w:hAnsi="Frutiger LT Com 45 Light" w:cs="Arial"/>
          <w:b/>
          <w:bCs/>
          <w:sz w:val="22"/>
          <w:szCs w:val="22"/>
          <w:lang w:val="de-CH"/>
        </w:rPr>
        <w:id w:val="1625581068"/>
        <w:placeholder>
          <w:docPart w:val="2DFEEDEFE9B9417EA01F491CD8648A61"/>
        </w:placeholder>
        <w:showingPlcHdr/>
        <w:text/>
      </w:sdtPr>
      <w:sdtContent>
        <w:p w14:paraId="4ACEB8F6" w14:textId="77777777" w:rsidR="004C56B5" w:rsidRPr="00474DB0" w:rsidRDefault="004C56B5" w:rsidP="004C56B5">
          <w:pPr>
            <w:pStyle w:val="Kopfzeile"/>
            <w:tabs>
              <w:tab w:val="clear" w:pos="4536"/>
              <w:tab w:val="clear" w:pos="9072"/>
            </w:tabs>
            <w:spacing w:before="120" w:after="120"/>
            <w:rPr>
              <w:rFonts w:ascii="Frutiger LT Com 45 Light" w:hAnsi="Frutiger LT Com 45 Light" w:cs="Arial"/>
              <w:b/>
              <w:bCs/>
              <w:sz w:val="22"/>
              <w:szCs w:val="22"/>
              <w:lang w:val="de-CH"/>
            </w:rPr>
          </w:pPr>
          <w:r w:rsidRPr="00474DB0">
            <w:rPr>
              <w:rStyle w:val="Platzhaltertext"/>
              <w:rFonts w:ascii="Frutiger LT Com 45 Light" w:hAnsi="Frutiger LT Com 45 Light"/>
              <w:sz w:val="22"/>
              <w:szCs w:val="22"/>
            </w:rPr>
            <w:t>Klicken oder tippen Sie hier, um Text einzugeben.</w:t>
          </w:r>
        </w:p>
      </w:sdtContent>
    </w:sdt>
    <w:p w14:paraId="779A8709" w14:textId="77777777" w:rsidR="004C56B5" w:rsidRPr="00474DB0" w:rsidRDefault="004C56B5" w:rsidP="004C56B5">
      <w:pPr>
        <w:pStyle w:val="Kopfzeile"/>
        <w:tabs>
          <w:tab w:val="clear" w:pos="4536"/>
          <w:tab w:val="clear" w:pos="9072"/>
        </w:tabs>
        <w:spacing w:before="120" w:after="120"/>
        <w:rPr>
          <w:rFonts w:ascii="Frutiger LT Com 45 Light" w:hAnsi="Frutiger LT Com 45 Light" w:cs="Arial"/>
          <w:b/>
          <w:bCs/>
          <w:sz w:val="22"/>
          <w:szCs w:val="22"/>
          <w:lang w:val="de-CH"/>
        </w:rPr>
      </w:pPr>
    </w:p>
    <w:p w14:paraId="7E3B6405" w14:textId="77777777" w:rsidR="004C56B5" w:rsidRPr="00474DB0" w:rsidRDefault="004C56B5" w:rsidP="004C56B5">
      <w:pPr>
        <w:pStyle w:val="Kopfzeile"/>
        <w:tabs>
          <w:tab w:val="clear" w:pos="4536"/>
          <w:tab w:val="clear" w:pos="9072"/>
        </w:tabs>
        <w:spacing w:before="120" w:after="120"/>
        <w:rPr>
          <w:rFonts w:ascii="Frutiger LT Com 45 Light" w:hAnsi="Frutiger LT Com 45 Light" w:cs="Arial"/>
          <w:b/>
          <w:bCs/>
          <w:sz w:val="22"/>
          <w:szCs w:val="22"/>
          <w:lang w:val="de-CH"/>
        </w:rPr>
      </w:pPr>
      <w:r w:rsidRPr="00474DB0">
        <w:rPr>
          <w:rFonts w:ascii="Frutiger LT Com 45 Light" w:hAnsi="Frutiger LT Com 45 Light" w:cs="Arial"/>
          <w:b/>
          <w:bCs/>
          <w:sz w:val="22"/>
          <w:szCs w:val="22"/>
          <w:lang w:val="de-CH"/>
        </w:rPr>
        <w:t>Reflexion des Ergebnisses</w:t>
      </w:r>
    </w:p>
    <w:p w14:paraId="4779087B" w14:textId="14544284" w:rsidR="004C56B5" w:rsidRPr="00474DB0" w:rsidRDefault="004C56B5" w:rsidP="004C56B5">
      <w:pPr>
        <w:pStyle w:val="Kopfzeile"/>
        <w:tabs>
          <w:tab w:val="clear" w:pos="4536"/>
          <w:tab w:val="clear" w:pos="9072"/>
        </w:tabs>
        <w:spacing w:before="120" w:after="120"/>
        <w:rPr>
          <w:rFonts w:ascii="Frutiger LT Com 45 Light" w:hAnsi="Frutiger LT Com 45 Light" w:cs="Arial"/>
          <w:sz w:val="22"/>
          <w:szCs w:val="22"/>
          <w:lang w:val="de-CH"/>
        </w:rPr>
      </w:pPr>
      <w:r w:rsidRPr="00474DB0">
        <w:rPr>
          <w:rFonts w:ascii="Frutiger LT Com 45 Light" w:hAnsi="Frutiger LT Com 45 Light" w:cs="Arial"/>
          <w:sz w:val="22"/>
          <w:szCs w:val="22"/>
          <w:lang w:val="de-CH"/>
        </w:rPr>
        <w:t xml:space="preserve">Reflektieren sie </w:t>
      </w:r>
      <w:r w:rsidR="007425A2">
        <w:rPr>
          <w:rFonts w:ascii="Frutiger LT Com 45 Light" w:hAnsi="Frutiger LT Com 45 Light" w:cs="Arial"/>
          <w:sz w:val="22"/>
          <w:szCs w:val="22"/>
          <w:lang w:val="de-CH"/>
        </w:rPr>
        <w:t>d</w:t>
      </w:r>
      <w:r w:rsidRPr="00474DB0">
        <w:rPr>
          <w:rFonts w:ascii="Frutiger LT Com 45 Light" w:hAnsi="Frutiger LT Com 45 Light" w:cs="Arial"/>
          <w:sz w:val="22"/>
          <w:szCs w:val="22"/>
          <w:lang w:val="de-CH"/>
        </w:rPr>
        <w:t>as Ergebnis Ihrer Handlung anhand der Kriterien:</w:t>
      </w:r>
    </w:p>
    <w:p w14:paraId="0947297C" w14:textId="77777777" w:rsidR="004C56B5" w:rsidRPr="00474DB0" w:rsidRDefault="004C56B5" w:rsidP="004C56B5">
      <w:pPr>
        <w:pStyle w:val="Kopfzeile"/>
        <w:tabs>
          <w:tab w:val="clear" w:pos="4536"/>
          <w:tab w:val="clear" w:pos="9072"/>
        </w:tabs>
        <w:spacing w:before="120" w:after="120"/>
        <w:rPr>
          <w:rFonts w:ascii="Frutiger LT Com 45 Light" w:hAnsi="Frutiger LT Com 45 Light" w:cs="Arial"/>
          <w:sz w:val="22"/>
          <w:szCs w:val="22"/>
          <w:lang w:val="de-CH"/>
        </w:rPr>
      </w:pPr>
      <w:r w:rsidRPr="00474DB0">
        <w:rPr>
          <w:rFonts w:ascii="Frutiger LT Com 45 Light" w:hAnsi="Frutiger LT Com 45 Light" w:cs="Arial"/>
          <w:sz w:val="22"/>
          <w:szCs w:val="22"/>
          <w:lang w:val="de-CH"/>
        </w:rPr>
        <w:t>Sicherheit</w:t>
      </w:r>
    </w:p>
    <w:sdt>
      <w:sdtPr>
        <w:rPr>
          <w:rFonts w:ascii="Frutiger LT Com 45 Light" w:hAnsi="Frutiger LT Com 45 Light" w:cs="Arial"/>
          <w:sz w:val="22"/>
          <w:szCs w:val="22"/>
          <w:lang w:val="de-CH"/>
        </w:rPr>
        <w:id w:val="-2076657644"/>
        <w:placeholder>
          <w:docPart w:val="2DFEEDEFE9B9417EA01F491CD8648A61"/>
        </w:placeholder>
        <w:showingPlcHdr/>
        <w:text/>
      </w:sdtPr>
      <w:sdtContent>
        <w:p w14:paraId="0A0F2283" w14:textId="77777777" w:rsidR="004C56B5" w:rsidRPr="00474DB0" w:rsidRDefault="004C56B5" w:rsidP="004C56B5">
          <w:pPr>
            <w:pStyle w:val="Kopfzeile"/>
            <w:tabs>
              <w:tab w:val="clear" w:pos="4536"/>
              <w:tab w:val="clear" w:pos="9072"/>
            </w:tabs>
            <w:spacing w:before="120" w:after="120"/>
            <w:rPr>
              <w:rFonts w:ascii="Frutiger LT Com 45 Light" w:hAnsi="Frutiger LT Com 45 Light" w:cs="Arial"/>
              <w:sz w:val="22"/>
              <w:szCs w:val="22"/>
              <w:lang w:val="de-CH"/>
            </w:rPr>
          </w:pPr>
          <w:r w:rsidRPr="00474DB0">
            <w:rPr>
              <w:rStyle w:val="Platzhaltertext"/>
              <w:rFonts w:ascii="Frutiger LT Com 45 Light" w:hAnsi="Frutiger LT Com 45 Light"/>
              <w:sz w:val="22"/>
              <w:szCs w:val="22"/>
            </w:rPr>
            <w:t>Klicken oder tippen Sie hier, um Text einzugeben.</w:t>
          </w:r>
        </w:p>
      </w:sdtContent>
    </w:sdt>
    <w:p w14:paraId="01ABB25E" w14:textId="77777777" w:rsidR="004C56B5" w:rsidRPr="00474DB0" w:rsidRDefault="004C56B5" w:rsidP="004C56B5">
      <w:pPr>
        <w:pStyle w:val="Kopfzeile"/>
        <w:tabs>
          <w:tab w:val="clear" w:pos="4536"/>
          <w:tab w:val="clear" w:pos="9072"/>
        </w:tabs>
        <w:spacing w:before="120" w:after="120"/>
        <w:rPr>
          <w:rFonts w:ascii="Frutiger LT Com 45 Light" w:hAnsi="Frutiger LT Com 45 Light" w:cs="Arial"/>
          <w:sz w:val="22"/>
          <w:szCs w:val="22"/>
          <w:lang w:val="de-CH"/>
        </w:rPr>
      </w:pPr>
      <w:r w:rsidRPr="00474DB0">
        <w:rPr>
          <w:rFonts w:ascii="Frutiger LT Com 45 Light" w:hAnsi="Frutiger LT Com 45 Light" w:cs="Arial"/>
          <w:szCs w:val="22"/>
        </w:rPr>
        <w:t>Wirtschaftlichkeit</w:t>
      </w:r>
    </w:p>
    <w:sdt>
      <w:sdtPr>
        <w:rPr>
          <w:rFonts w:ascii="Frutiger LT Com 45 Light" w:hAnsi="Frutiger LT Com 45 Light" w:cs="Arial"/>
          <w:sz w:val="22"/>
          <w:szCs w:val="22"/>
          <w:lang w:val="de-CH"/>
        </w:rPr>
        <w:id w:val="-1295134454"/>
        <w:placeholder>
          <w:docPart w:val="2DFEEDEFE9B9417EA01F491CD8648A61"/>
        </w:placeholder>
        <w:showingPlcHdr/>
        <w:text/>
      </w:sdtPr>
      <w:sdtContent>
        <w:p w14:paraId="32E66B29" w14:textId="77777777" w:rsidR="004C56B5" w:rsidRPr="00474DB0" w:rsidRDefault="004C56B5" w:rsidP="004C56B5">
          <w:pPr>
            <w:pStyle w:val="Kopfzeile"/>
            <w:tabs>
              <w:tab w:val="clear" w:pos="4536"/>
              <w:tab w:val="clear" w:pos="9072"/>
            </w:tabs>
            <w:spacing w:before="120" w:after="120"/>
            <w:rPr>
              <w:rFonts w:ascii="Frutiger LT Com 45 Light" w:hAnsi="Frutiger LT Com 45 Light" w:cs="Arial"/>
              <w:sz w:val="22"/>
              <w:szCs w:val="22"/>
              <w:lang w:val="de-CH"/>
            </w:rPr>
          </w:pPr>
          <w:r w:rsidRPr="00474DB0">
            <w:rPr>
              <w:rStyle w:val="Platzhaltertext"/>
              <w:rFonts w:ascii="Frutiger LT Com 45 Light" w:hAnsi="Frutiger LT Com 45 Light"/>
              <w:sz w:val="22"/>
              <w:szCs w:val="22"/>
            </w:rPr>
            <w:t>Klicken oder tippen Sie hier, um Text einzugeben.</w:t>
          </w:r>
        </w:p>
      </w:sdtContent>
    </w:sdt>
    <w:p w14:paraId="4CA9C16A" w14:textId="77777777" w:rsidR="004C56B5" w:rsidRPr="00474DB0" w:rsidRDefault="004C56B5" w:rsidP="004C56B5">
      <w:pPr>
        <w:pStyle w:val="Kopfzeile"/>
        <w:tabs>
          <w:tab w:val="clear" w:pos="4536"/>
          <w:tab w:val="clear" w:pos="9072"/>
        </w:tabs>
        <w:spacing w:before="120" w:after="120"/>
        <w:rPr>
          <w:rFonts w:ascii="Frutiger LT Com 45 Light" w:hAnsi="Frutiger LT Com 45 Light" w:cs="Arial"/>
          <w:sz w:val="22"/>
          <w:szCs w:val="22"/>
          <w:lang w:val="de-CH"/>
        </w:rPr>
      </w:pPr>
      <w:r w:rsidRPr="00474DB0">
        <w:rPr>
          <w:rFonts w:ascii="Frutiger LT Com 45 Light" w:hAnsi="Frutiger LT Com 45 Light" w:cs="Arial"/>
          <w:sz w:val="22"/>
          <w:szCs w:val="22"/>
          <w:lang w:val="de-CH"/>
        </w:rPr>
        <w:t>Wirksamkeit</w:t>
      </w:r>
    </w:p>
    <w:sdt>
      <w:sdtPr>
        <w:rPr>
          <w:rFonts w:ascii="Frutiger LT Com 45 Light" w:hAnsi="Frutiger LT Com 45 Light" w:cs="Arial"/>
          <w:sz w:val="22"/>
          <w:szCs w:val="22"/>
          <w:lang w:val="de-CH"/>
        </w:rPr>
        <w:id w:val="-1420788456"/>
        <w:placeholder>
          <w:docPart w:val="2DFEEDEFE9B9417EA01F491CD8648A61"/>
        </w:placeholder>
        <w:showingPlcHdr/>
        <w:text/>
      </w:sdtPr>
      <w:sdtContent>
        <w:p w14:paraId="276DCEDC" w14:textId="77777777" w:rsidR="004C56B5" w:rsidRPr="00474DB0" w:rsidRDefault="004C56B5" w:rsidP="004C56B5">
          <w:pPr>
            <w:pStyle w:val="Kopfzeile"/>
            <w:tabs>
              <w:tab w:val="clear" w:pos="4536"/>
              <w:tab w:val="clear" w:pos="9072"/>
            </w:tabs>
            <w:spacing w:before="120" w:after="120"/>
            <w:rPr>
              <w:rFonts w:ascii="Frutiger LT Com 45 Light" w:hAnsi="Frutiger LT Com 45 Light" w:cs="Arial"/>
              <w:sz w:val="22"/>
              <w:szCs w:val="22"/>
              <w:lang w:val="de-CH"/>
            </w:rPr>
          </w:pPr>
          <w:r w:rsidRPr="00474DB0">
            <w:rPr>
              <w:rStyle w:val="Platzhaltertext"/>
              <w:rFonts w:ascii="Frutiger LT Com 45 Light" w:hAnsi="Frutiger LT Com 45 Light"/>
              <w:sz w:val="22"/>
              <w:szCs w:val="22"/>
            </w:rPr>
            <w:t>Klicken oder tippen Sie hier, um Text einzugeben.</w:t>
          </w:r>
        </w:p>
      </w:sdtContent>
    </w:sdt>
    <w:p w14:paraId="3AA58F1C" w14:textId="77777777" w:rsidR="004C56B5" w:rsidRPr="00474DB0" w:rsidRDefault="004C56B5" w:rsidP="004C56B5">
      <w:pPr>
        <w:pStyle w:val="Kopfzeile"/>
        <w:tabs>
          <w:tab w:val="clear" w:pos="4536"/>
          <w:tab w:val="clear" w:pos="9072"/>
        </w:tabs>
        <w:spacing w:before="120" w:after="120"/>
        <w:rPr>
          <w:rFonts w:ascii="Frutiger LT Com 45 Light" w:hAnsi="Frutiger LT Com 45 Light" w:cs="Arial"/>
          <w:sz w:val="22"/>
          <w:szCs w:val="22"/>
          <w:lang w:val="de-CH"/>
        </w:rPr>
      </w:pPr>
      <w:r w:rsidRPr="00474DB0">
        <w:rPr>
          <w:rFonts w:ascii="Frutiger LT Com 45 Light" w:hAnsi="Frutiger LT Com 45 Light" w:cs="Arial"/>
          <w:sz w:val="22"/>
          <w:szCs w:val="22"/>
          <w:lang w:val="de-CH"/>
        </w:rPr>
        <w:t>Wohlbefinden</w:t>
      </w:r>
    </w:p>
    <w:sdt>
      <w:sdtPr>
        <w:rPr>
          <w:rFonts w:ascii="Frutiger LT Com 45 Light" w:hAnsi="Frutiger LT Com 45 Light" w:cs="Arial"/>
          <w:sz w:val="22"/>
          <w:szCs w:val="22"/>
          <w:lang w:val="de-CH"/>
        </w:rPr>
        <w:id w:val="-479543434"/>
        <w:placeholder>
          <w:docPart w:val="2DFEEDEFE9B9417EA01F491CD8648A61"/>
        </w:placeholder>
        <w:showingPlcHdr/>
        <w:text/>
      </w:sdtPr>
      <w:sdtContent>
        <w:p w14:paraId="7C70000E" w14:textId="77777777" w:rsidR="004C56B5" w:rsidRPr="00474DB0" w:rsidRDefault="004C56B5" w:rsidP="004C56B5">
          <w:pPr>
            <w:pStyle w:val="Kopfzeile"/>
            <w:tabs>
              <w:tab w:val="clear" w:pos="4536"/>
              <w:tab w:val="clear" w:pos="9072"/>
            </w:tabs>
            <w:spacing w:before="120" w:after="120"/>
            <w:rPr>
              <w:rFonts w:ascii="Frutiger LT Com 45 Light" w:hAnsi="Frutiger LT Com 45 Light" w:cs="Arial"/>
              <w:sz w:val="22"/>
              <w:szCs w:val="22"/>
              <w:lang w:val="de-CH"/>
            </w:rPr>
          </w:pPr>
          <w:r w:rsidRPr="00474DB0">
            <w:rPr>
              <w:rStyle w:val="Platzhaltertext"/>
              <w:rFonts w:ascii="Frutiger LT Com 45 Light" w:hAnsi="Frutiger LT Com 45 Light"/>
              <w:sz w:val="22"/>
              <w:szCs w:val="22"/>
            </w:rPr>
            <w:t>Klicken oder tippen Sie hier, um Text einzugeben.</w:t>
          </w:r>
        </w:p>
      </w:sdtContent>
    </w:sdt>
    <w:p w14:paraId="6FBF25F3" w14:textId="77777777" w:rsidR="004C56B5" w:rsidRPr="00474DB0" w:rsidRDefault="004C56B5" w:rsidP="004C56B5">
      <w:pPr>
        <w:pStyle w:val="Kopfzeile"/>
        <w:tabs>
          <w:tab w:val="clear" w:pos="4536"/>
          <w:tab w:val="clear" w:pos="9072"/>
        </w:tabs>
        <w:spacing w:before="120" w:after="120"/>
        <w:rPr>
          <w:rFonts w:ascii="Frutiger LT Com 45 Light" w:hAnsi="Frutiger LT Com 45 Light" w:cs="Arial"/>
          <w:sz w:val="22"/>
          <w:szCs w:val="22"/>
          <w:lang w:val="de-CH"/>
        </w:rPr>
      </w:pPr>
    </w:p>
    <w:p w14:paraId="131FC7B4" w14:textId="77777777" w:rsidR="004C56B5" w:rsidRPr="00474DB0" w:rsidRDefault="004C56B5" w:rsidP="004C56B5">
      <w:pPr>
        <w:pStyle w:val="Kopfzeile"/>
        <w:tabs>
          <w:tab w:val="clear" w:pos="4536"/>
          <w:tab w:val="clear" w:pos="9072"/>
        </w:tabs>
        <w:rPr>
          <w:rFonts w:ascii="Frutiger LT Com 45 Light" w:hAnsi="Frutiger LT Com 45 Light" w:cs="Arial"/>
          <w:bCs/>
          <w:sz w:val="22"/>
          <w:szCs w:val="22"/>
          <w:lang w:val="de-CH"/>
        </w:rPr>
      </w:pPr>
      <w:r w:rsidRPr="00474DB0">
        <w:rPr>
          <w:rFonts w:ascii="Frutiger LT Com 45 Light" w:hAnsi="Frutiger LT Com 45 Light" w:cs="Arial"/>
          <w:bCs/>
          <w:sz w:val="22"/>
          <w:szCs w:val="22"/>
          <w:lang w:val="de-CH"/>
        </w:rPr>
        <w:br w:type="page"/>
      </w:r>
    </w:p>
    <w:p w14:paraId="453CF193" w14:textId="77777777" w:rsidR="004C56B5" w:rsidRPr="00474DB0" w:rsidRDefault="004C56B5" w:rsidP="004C56B5">
      <w:pPr>
        <w:pStyle w:val="Kopfzeile"/>
        <w:tabs>
          <w:tab w:val="clear" w:pos="4536"/>
          <w:tab w:val="clear" w:pos="9072"/>
        </w:tabs>
        <w:spacing w:before="120" w:after="120"/>
        <w:rPr>
          <w:rFonts w:ascii="Frutiger LT Com 45 Light" w:hAnsi="Frutiger LT Com 45 Light" w:cs="Arial"/>
          <w:b/>
          <w:bCs/>
          <w:sz w:val="22"/>
          <w:szCs w:val="22"/>
          <w:lang w:val="de-CH"/>
        </w:rPr>
      </w:pPr>
      <w:r w:rsidRPr="00474DB0">
        <w:rPr>
          <w:rFonts w:ascii="Frutiger LT Com 45 Light" w:hAnsi="Frutiger LT Com 45 Light" w:cs="Arial"/>
          <w:b/>
          <w:bCs/>
          <w:sz w:val="22"/>
          <w:szCs w:val="22"/>
          <w:lang w:val="de-CH"/>
        </w:rPr>
        <w:lastRenderedPageBreak/>
        <w:t>Zieht adäquate Schlüsse daraus</w:t>
      </w:r>
    </w:p>
    <w:p w14:paraId="4E0C5C2F" w14:textId="77777777" w:rsidR="004C56B5" w:rsidRPr="00474DB0" w:rsidRDefault="004C56B5" w:rsidP="004C56B5">
      <w:pPr>
        <w:pStyle w:val="Kopfzeile"/>
        <w:tabs>
          <w:tab w:val="clear" w:pos="4536"/>
          <w:tab w:val="clear" w:pos="9072"/>
        </w:tabs>
        <w:spacing w:before="120" w:after="120"/>
        <w:rPr>
          <w:rFonts w:ascii="Frutiger LT Com 45 Light" w:hAnsi="Frutiger LT Com 45 Light" w:cs="Arial"/>
          <w:b/>
          <w:bCs/>
          <w:sz w:val="22"/>
          <w:szCs w:val="22"/>
          <w:lang w:val="de-CH"/>
        </w:rPr>
      </w:pPr>
      <w:r w:rsidRPr="00474DB0">
        <w:rPr>
          <w:rFonts w:ascii="Frutiger LT Com 45 Light" w:hAnsi="Frutiger LT Com 45 Light" w:cs="Arial"/>
          <w:b/>
          <w:bCs/>
          <w:sz w:val="22"/>
          <w:szCs w:val="22"/>
          <w:lang w:val="de-CH"/>
        </w:rPr>
        <w:t>1. und 2. Semester:</w:t>
      </w:r>
    </w:p>
    <w:p w14:paraId="4B39515D" w14:textId="77777777" w:rsidR="004C56B5" w:rsidRPr="00474DB0" w:rsidRDefault="004C56B5" w:rsidP="004C56B5">
      <w:pPr>
        <w:rPr>
          <w:rFonts w:ascii="Frutiger LT Com 45 Light" w:hAnsi="Frutiger LT Com 45 Light"/>
          <w:sz w:val="22"/>
          <w:szCs w:val="22"/>
        </w:rPr>
      </w:pPr>
      <w:r w:rsidRPr="00474DB0">
        <w:rPr>
          <w:rFonts w:ascii="Frutiger LT Com 45 Light" w:hAnsi="Frutiger LT Com 45 Light"/>
          <w:sz w:val="22"/>
          <w:szCs w:val="22"/>
        </w:rPr>
        <w:t>Was ist Ihnen bei der Tätigkeit gelungen und was nicht?</w:t>
      </w:r>
    </w:p>
    <w:sdt>
      <w:sdtPr>
        <w:rPr>
          <w:rFonts w:ascii="Frutiger LT Com 45 Light" w:hAnsi="Frutiger LT Com 45 Light"/>
          <w:sz w:val="22"/>
          <w:szCs w:val="22"/>
        </w:rPr>
        <w:id w:val="-1440833797"/>
        <w:placeholder>
          <w:docPart w:val="2DFEEDEFE9B9417EA01F491CD8648A61"/>
        </w:placeholder>
        <w:showingPlcHdr/>
        <w:text/>
      </w:sdtPr>
      <w:sdtContent>
        <w:p w14:paraId="70F331E7" w14:textId="77777777" w:rsidR="004C56B5" w:rsidRPr="00474DB0" w:rsidRDefault="004C56B5" w:rsidP="004C56B5">
          <w:pPr>
            <w:rPr>
              <w:rFonts w:ascii="Frutiger LT Com 45 Light" w:hAnsi="Frutiger LT Com 45 Light"/>
              <w:sz w:val="22"/>
              <w:szCs w:val="22"/>
            </w:rPr>
          </w:pPr>
          <w:r w:rsidRPr="00474DB0">
            <w:rPr>
              <w:rStyle w:val="Platzhaltertext"/>
              <w:rFonts w:ascii="Frutiger LT Com 45 Light" w:hAnsi="Frutiger LT Com 45 Light"/>
              <w:sz w:val="22"/>
              <w:szCs w:val="22"/>
            </w:rPr>
            <w:t>Klicken oder tippen Sie hier, um Text einzugeben.</w:t>
          </w:r>
        </w:p>
      </w:sdtContent>
    </w:sdt>
    <w:p w14:paraId="3CCE51F2" w14:textId="77777777" w:rsidR="004C56B5" w:rsidRPr="00474DB0" w:rsidRDefault="004C56B5" w:rsidP="004C56B5">
      <w:pPr>
        <w:rPr>
          <w:rFonts w:ascii="Frutiger LT Com 45 Light" w:hAnsi="Frutiger LT Com 45 Light"/>
          <w:sz w:val="22"/>
          <w:szCs w:val="22"/>
        </w:rPr>
      </w:pPr>
      <w:r w:rsidRPr="00474DB0">
        <w:rPr>
          <w:rFonts w:ascii="Frutiger LT Com 45 Light" w:hAnsi="Frutiger LT Com 45 Light"/>
          <w:sz w:val="22"/>
          <w:szCs w:val="22"/>
        </w:rPr>
        <w:t>Welche Schlüsse (Konsequenzen) ziehen Sie aus Ihren Ergebnissen?</w:t>
      </w:r>
    </w:p>
    <w:sdt>
      <w:sdtPr>
        <w:rPr>
          <w:rFonts w:ascii="Frutiger LT Com 45 Light" w:hAnsi="Frutiger LT Com 45 Light"/>
          <w:sz w:val="22"/>
          <w:szCs w:val="22"/>
        </w:rPr>
        <w:id w:val="37558040"/>
        <w:placeholder>
          <w:docPart w:val="2DFEEDEFE9B9417EA01F491CD8648A61"/>
        </w:placeholder>
        <w:showingPlcHdr/>
        <w:text/>
      </w:sdtPr>
      <w:sdtContent>
        <w:p w14:paraId="522A8176" w14:textId="77777777" w:rsidR="004C56B5" w:rsidRPr="00474DB0" w:rsidRDefault="004C56B5" w:rsidP="004C56B5">
          <w:pPr>
            <w:rPr>
              <w:rFonts w:ascii="Frutiger LT Com 45 Light" w:hAnsi="Frutiger LT Com 45 Light"/>
              <w:sz w:val="22"/>
              <w:szCs w:val="22"/>
            </w:rPr>
          </w:pPr>
          <w:r w:rsidRPr="00474DB0">
            <w:rPr>
              <w:rStyle w:val="Platzhaltertext"/>
              <w:rFonts w:ascii="Frutiger LT Com 45 Light" w:hAnsi="Frutiger LT Com 45 Light"/>
              <w:sz w:val="22"/>
              <w:szCs w:val="22"/>
            </w:rPr>
            <w:t>Klicken oder tippen Sie hier, um Text einzugeben.</w:t>
          </w:r>
        </w:p>
      </w:sdtContent>
    </w:sdt>
    <w:p w14:paraId="43B56FD2" w14:textId="77777777" w:rsidR="004C56B5" w:rsidRPr="00474DB0" w:rsidRDefault="004C56B5" w:rsidP="004C56B5">
      <w:pPr>
        <w:pStyle w:val="Kopfzeile"/>
        <w:tabs>
          <w:tab w:val="clear" w:pos="4536"/>
          <w:tab w:val="clear" w:pos="9072"/>
        </w:tabs>
        <w:spacing w:before="120" w:after="120"/>
        <w:rPr>
          <w:rFonts w:ascii="Frutiger LT Com 45 Light" w:hAnsi="Frutiger LT Com 45 Light" w:cs="Arial"/>
          <w:b/>
          <w:bCs/>
          <w:sz w:val="22"/>
          <w:szCs w:val="22"/>
        </w:rPr>
      </w:pPr>
      <w:r w:rsidRPr="00474DB0">
        <w:rPr>
          <w:rFonts w:ascii="Frutiger LT Com 45 Light" w:hAnsi="Frutiger LT Com 45 Light" w:cs="Arial"/>
          <w:b/>
          <w:bCs/>
          <w:sz w:val="22"/>
          <w:szCs w:val="22"/>
        </w:rPr>
        <w:t xml:space="preserve">Ab dem 3. Semester bearbeiten sie </w:t>
      </w:r>
      <w:r w:rsidRPr="00474DB0">
        <w:rPr>
          <w:rFonts w:ascii="Frutiger LT Com 45 Light" w:hAnsi="Frutiger LT Com 45 Light" w:cs="Arial"/>
          <w:b/>
          <w:bCs/>
          <w:szCs w:val="22"/>
        </w:rPr>
        <w:t>zusätzlich</w:t>
      </w:r>
      <w:r w:rsidRPr="00474DB0">
        <w:rPr>
          <w:rFonts w:ascii="Frutiger LT Com 45 Light" w:hAnsi="Frutiger LT Com 45 Light" w:cs="Arial"/>
          <w:b/>
          <w:bCs/>
          <w:sz w:val="22"/>
          <w:szCs w:val="22"/>
        </w:rPr>
        <w:t xml:space="preserve"> folgende Frage:</w:t>
      </w:r>
    </w:p>
    <w:p w14:paraId="228FB0F8" w14:textId="77777777" w:rsidR="004C56B5" w:rsidRPr="00474DB0" w:rsidRDefault="004C56B5" w:rsidP="004C56B5">
      <w:pPr>
        <w:framePr w:hSpace="141" w:wrap="around" w:vAnchor="text" w:hAnchor="margin" w:y="100"/>
        <w:rPr>
          <w:rFonts w:ascii="Frutiger LT Com 45 Light" w:hAnsi="Frutiger LT Com 45 Light"/>
          <w:sz w:val="22"/>
          <w:szCs w:val="22"/>
        </w:rPr>
      </w:pPr>
    </w:p>
    <w:p w14:paraId="7D84E039" w14:textId="77777777" w:rsidR="004C56B5" w:rsidRPr="00474DB0" w:rsidRDefault="004C56B5" w:rsidP="004C56B5">
      <w:pPr>
        <w:pStyle w:val="Kopfzeile"/>
        <w:tabs>
          <w:tab w:val="clear" w:pos="4536"/>
          <w:tab w:val="clear" w:pos="9072"/>
        </w:tabs>
        <w:spacing w:before="120" w:after="120"/>
        <w:rPr>
          <w:rFonts w:ascii="Frutiger LT Com 45 Light" w:hAnsi="Frutiger LT Com 45 Light" w:cs="Arial"/>
          <w:b/>
          <w:bCs/>
          <w:sz w:val="22"/>
          <w:szCs w:val="22"/>
        </w:rPr>
      </w:pPr>
      <w:r w:rsidRPr="00474DB0">
        <w:rPr>
          <w:rFonts w:ascii="Frutiger LT Com 45 Light" w:hAnsi="Frutiger LT Com 45 Light"/>
          <w:sz w:val="22"/>
          <w:szCs w:val="22"/>
        </w:rPr>
        <w:t>Welche Ziele setzen Sie sich aufgrund der Reflexion?</w:t>
      </w:r>
    </w:p>
    <w:sdt>
      <w:sdtPr>
        <w:rPr>
          <w:rFonts w:ascii="Frutiger LT Com 45 Light" w:hAnsi="Frutiger LT Com 45 Light" w:cs="Arial"/>
          <w:b/>
          <w:bCs/>
          <w:sz w:val="22"/>
          <w:szCs w:val="22"/>
          <w:lang w:val="de-CH"/>
        </w:rPr>
        <w:id w:val="-1880312980"/>
        <w:placeholder>
          <w:docPart w:val="2DFEEDEFE9B9417EA01F491CD8648A61"/>
        </w:placeholder>
        <w:showingPlcHdr/>
        <w:text/>
      </w:sdtPr>
      <w:sdtContent>
        <w:p w14:paraId="6D9AEB82" w14:textId="77777777" w:rsidR="004C56B5" w:rsidRPr="00474DB0" w:rsidRDefault="004C56B5" w:rsidP="004C56B5">
          <w:pPr>
            <w:pStyle w:val="Kopfzeile"/>
            <w:tabs>
              <w:tab w:val="clear" w:pos="4536"/>
              <w:tab w:val="clear" w:pos="9072"/>
            </w:tabs>
            <w:spacing w:before="120" w:after="120"/>
            <w:rPr>
              <w:rFonts w:ascii="Frutiger LT Com 45 Light" w:hAnsi="Frutiger LT Com 45 Light" w:cs="Arial"/>
              <w:b/>
              <w:bCs/>
              <w:sz w:val="22"/>
              <w:szCs w:val="22"/>
              <w:lang w:val="de-CH"/>
            </w:rPr>
          </w:pPr>
          <w:r w:rsidRPr="00474DB0">
            <w:rPr>
              <w:rStyle w:val="Platzhaltertext"/>
              <w:rFonts w:ascii="Frutiger LT Com 45 Light" w:hAnsi="Frutiger LT Com 45 Light"/>
              <w:sz w:val="22"/>
              <w:szCs w:val="22"/>
            </w:rPr>
            <w:t>Klicken oder tippen Sie hier, um Text einzugeben.</w:t>
          </w:r>
        </w:p>
      </w:sdtContent>
    </w:sdt>
    <w:p w14:paraId="6B49BD5B" w14:textId="77777777" w:rsidR="004C56B5" w:rsidRPr="00474DB0" w:rsidRDefault="004C56B5" w:rsidP="004C56B5">
      <w:pPr>
        <w:pStyle w:val="Kopfzeile"/>
        <w:tabs>
          <w:tab w:val="clear" w:pos="4536"/>
          <w:tab w:val="clear" w:pos="9072"/>
        </w:tabs>
        <w:spacing w:before="120" w:after="120"/>
        <w:rPr>
          <w:rFonts w:ascii="Frutiger LT Com 45 Light" w:hAnsi="Frutiger LT Com 45 Light" w:cs="Arial"/>
          <w:b/>
          <w:bCs/>
          <w:sz w:val="22"/>
          <w:szCs w:val="22"/>
          <w:lang w:val="de-CH"/>
        </w:rPr>
      </w:pPr>
    </w:p>
    <w:p w14:paraId="06F231E4" w14:textId="77777777" w:rsidR="004C56B5" w:rsidRPr="00474DB0" w:rsidRDefault="004C56B5" w:rsidP="004C56B5">
      <w:pPr>
        <w:pStyle w:val="Kopfzeile"/>
        <w:tabs>
          <w:tab w:val="clear" w:pos="4536"/>
          <w:tab w:val="clear" w:pos="9072"/>
        </w:tabs>
        <w:spacing w:before="120" w:after="120"/>
        <w:rPr>
          <w:rFonts w:ascii="Frutiger LT Com 45 Light" w:hAnsi="Frutiger LT Com 45 Light" w:cs="Arial"/>
          <w:b/>
          <w:bCs/>
          <w:sz w:val="22"/>
          <w:szCs w:val="22"/>
          <w:lang w:val="de-CH"/>
        </w:rPr>
      </w:pPr>
      <w:r w:rsidRPr="00474DB0">
        <w:rPr>
          <w:rFonts w:ascii="Frutiger LT Com 45 Light" w:hAnsi="Frutiger LT Com 45 Light" w:cs="Arial"/>
          <w:b/>
          <w:bCs/>
          <w:sz w:val="22"/>
          <w:szCs w:val="22"/>
          <w:lang w:val="de-CH"/>
        </w:rPr>
        <w:t>Rückmeldungen / Stellungnahme der Berufsbildnerin / des Berufsbildners</w:t>
      </w:r>
    </w:p>
    <w:sdt>
      <w:sdtPr>
        <w:rPr>
          <w:rFonts w:ascii="Frutiger LT Com 45 Light" w:hAnsi="Frutiger LT Com 45 Light" w:cs="Arial"/>
          <w:bCs/>
          <w:sz w:val="22"/>
          <w:szCs w:val="22"/>
          <w:lang w:val="de-CH"/>
        </w:rPr>
        <w:id w:val="2069841729"/>
        <w:placeholder>
          <w:docPart w:val="2DFEEDEFE9B9417EA01F491CD8648A61"/>
        </w:placeholder>
        <w:showingPlcHdr/>
        <w:text/>
      </w:sdtPr>
      <w:sdtContent>
        <w:p w14:paraId="1470A59D" w14:textId="77777777" w:rsidR="004C56B5" w:rsidRPr="00474DB0" w:rsidRDefault="004C56B5" w:rsidP="004C56B5">
          <w:pPr>
            <w:pStyle w:val="Kopfzeile"/>
            <w:tabs>
              <w:tab w:val="clear" w:pos="4536"/>
              <w:tab w:val="clear" w:pos="9072"/>
              <w:tab w:val="left" w:pos="3544"/>
            </w:tabs>
            <w:spacing w:before="120" w:after="60"/>
            <w:rPr>
              <w:rFonts w:ascii="Frutiger LT Com 45 Light" w:hAnsi="Frutiger LT Com 45 Light" w:cs="Arial"/>
              <w:bCs/>
              <w:sz w:val="22"/>
              <w:szCs w:val="22"/>
              <w:lang w:val="de-CH"/>
            </w:rPr>
          </w:pPr>
          <w:r w:rsidRPr="00474DB0">
            <w:rPr>
              <w:rStyle w:val="Platzhaltertext"/>
              <w:rFonts w:ascii="Frutiger LT Com 45 Light" w:hAnsi="Frutiger LT Com 45 Light"/>
              <w:sz w:val="22"/>
              <w:szCs w:val="22"/>
            </w:rPr>
            <w:t>Klicken oder tippen Sie hier, um Text einzugeben.</w:t>
          </w:r>
        </w:p>
      </w:sdtContent>
    </w:sdt>
    <w:p w14:paraId="408E2AD6" w14:textId="77777777" w:rsidR="004C56B5" w:rsidRPr="00474DB0" w:rsidRDefault="004C56B5" w:rsidP="004C56B5">
      <w:pPr>
        <w:pStyle w:val="Kopfzeile"/>
        <w:tabs>
          <w:tab w:val="clear" w:pos="4536"/>
          <w:tab w:val="clear" w:pos="9072"/>
          <w:tab w:val="left" w:pos="3544"/>
        </w:tabs>
        <w:spacing w:before="120" w:after="60"/>
        <w:rPr>
          <w:rFonts w:ascii="Frutiger LT Com 45 Light" w:hAnsi="Frutiger LT Com 45 Light" w:cs="Arial"/>
          <w:bCs/>
          <w:sz w:val="22"/>
          <w:szCs w:val="22"/>
          <w:lang w:val="de-CH"/>
        </w:rPr>
      </w:pPr>
      <w:r w:rsidRPr="00474DB0">
        <w:rPr>
          <w:rFonts w:ascii="Frutiger LT Com 45 Light" w:hAnsi="Frutiger LT Com 45 Light" w:cs="Arial"/>
          <w:bCs/>
          <w:sz w:val="22"/>
          <w:szCs w:val="22"/>
          <w:lang w:val="de-CH"/>
        </w:rPr>
        <w:t xml:space="preserve">Datum Einsichtnahme / Besprechung: </w:t>
      </w:r>
      <w:r w:rsidRPr="00474DB0">
        <w:rPr>
          <w:rFonts w:ascii="Frutiger LT Com 45 Light" w:hAnsi="Frutiger LT Com 45 Light" w:cs="Arial"/>
          <w:bCs/>
          <w:sz w:val="22"/>
          <w:szCs w:val="22"/>
          <w:lang w:val="de-CH"/>
        </w:rPr>
        <w:tab/>
      </w:r>
      <w:r w:rsidRPr="00474DB0">
        <w:rPr>
          <w:rFonts w:ascii="Frutiger LT Com 45 Light" w:hAnsi="Frutiger LT Com 45 Light" w:cs="Arial"/>
          <w:bCs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4DB0">
        <w:rPr>
          <w:rFonts w:ascii="Frutiger LT Com 45 Light" w:hAnsi="Frutiger LT Com 45 Light" w:cs="Arial"/>
          <w:bCs/>
          <w:sz w:val="22"/>
          <w:szCs w:val="22"/>
          <w:lang w:val="de-CH"/>
        </w:rPr>
        <w:instrText xml:space="preserve"> FORMTEXT </w:instrText>
      </w:r>
      <w:r w:rsidRPr="00474DB0">
        <w:rPr>
          <w:rFonts w:ascii="Frutiger LT Com 45 Light" w:hAnsi="Frutiger LT Com 45 Light" w:cs="Arial"/>
          <w:bCs/>
          <w:sz w:val="22"/>
          <w:szCs w:val="22"/>
          <w:lang w:val="de-CH"/>
        </w:rPr>
      </w:r>
      <w:r w:rsidRPr="00474DB0">
        <w:rPr>
          <w:rFonts w:ascii="Frutiger LT Com 45 Light" w:hAnsi="Frutiger LT Com 45 Light" w:cs="Arial"/>
          <w:bCs/>
          <w:sz w:val="22"/>
          <w:szCs w:val="22"/>
          <w:lang w:val="de-CH"/>
        </w:rPr>
        <w:fldChar w:fldCharType="separate"/>
      </w:r>
      <w:r w:rsidRPr="00474DB0">
        <w:rPr>
          <w:rFonts w:ascii="Frutiger LT Com 45 Light" w:hAnsi="Frutiger LT Com 45 Light" w:cs="Arial"/>
          <w:bCs/>
          <w:sz w:val="22"/>
          <w:szCs w:val="22"/>
          <w:lang w:val="de-CH"/>
        </w:rPr>
        <w:t> </w:t>
      </w:r>
      <w:r w:rsidRPr="00474DB0">
        <w:rPr>
          <w:rFonts w:ascii="Frutiger LT Com 45 Light" w:hAnsi="Frutiger LT Com 45 Light" w:cs="Arial"/>
          <w:bCs/>
          <w:sz w:val="22"/>
          <w:szCs w:val="22"/>
          <w:lang w:val="de-CH"/>
        </w:rPr>
        <w:t> </w:t>
      </w:r>
      <w:r w:rsidRPr="00474DB0">
        <w:rPr>
          <w:rFonts w:ascii="Frutiger LT Com 45 Light" w:hAnsi="Frutiger LT Com 45 Light" w:cs="Arial"/>
          <w:bCs/>
          <w:sz w:val="22"/>
          <w:szCs w:val="22"/>
          <w:lang w:val="de-CH"/>
        </w:rPr>
        <w:t> </w:t>
      </w:r>
      <w:r w:rsidRPr="00474DB0">
        <w:rPr>
          <w:rFonts w:ascii="Frutiger LT Com 45 Light" w:hAnsi="Frutiger LT Com 45 Light" w:cs="Arial"/>
          <w:bCs/>
          <w:sz w:val="22"/>
          <w:szCs w:val="22"/>
          <w:lang w:val="de-CH"/>
        </w:rPr>
        <w:t> </w:t>
      </w:r>
      <w:r w:rsidRPr="00474DB0">
        <w:rPr>
          <w:rFonts w:ascii="Frutiger LT Com 45 Light" w:hAnsi="Frutiger LT Com 45 Light" w:cs="Arial"/>
          <w:bCs/>
          <w:sz w:val="22"/>
          <w:szCs w:val="22"/>
          <w:lang w:val="de-CH"/>
        </w:rPr>
        <w:t> </w:t>
      </w:r>
      <w:r w:rsidRPr="00474DB0">
        <w:rPr>
          <w:rFonts w:ascii="Frutiger LT Com 45 Light" w:hAnsi="Frutiger LT Com 45 Light" w:cs="Arial"/>
          <w:bCs/>
          <w:sz w:val="22"/>
          <w:szCs w:val="22"/>
          <w:lang w:val="de-CH"/>
        </w:rPr>
        <w:fldChar w:fldCharType="end"/>
      </w:r>
    </w:p>
    <w:p w14:paraId="290E336D" w14:textId="77777777" w:rsidR="004C56B5" w:rsidRPr="00474DB0" w:rsidRDefault="004C56B5" w:rsidP="004C56B5">
      <w:pPr>
        <w:pStyle w:val="Kopfzeile"/>
        <w:tabs>
          <w:tab w:val="clear" w:pos="4536"/>
          <w:tab w:val="clear" w:pos="9072"/>
          <w:tab w:val="left" w:pos="3544"/>
        </w:tabs>
        <w:spacing w:after="60"/>
        <w:rPr>
          <w:rFonts w:ascii="Frutiger LT Com 45 Light" w:hAnsi="Frutiger LT Com 45 Light" w:cs="Arial"/>
          <w:bCs/>
          <w:sz w:val="22"/>
          <w:szCs w:val="22"/>
          <w:lang w:val="de-CH"/>
        </w:rPr>
      </w:pPr>
      <w:r w:rsidRPr="00474DB0">
        <w:rPr>
          <w:rFonts w:ascii="Frutiger LT Com 45 Light" w:hAnsi="Frutiger LT Com 45 Light" w:cs="Arial"/>
          <w:bCs/>
          <w:sz w:val="22"/>
          <w:szCs w:val="22"/>
          <w:lang w:val="de-CH"/>
        </w:rPr>
        <w:t xml:space="preserve">Name Berufsbildnerin / Berufsbildner: </w:t>
      </w:r>
      <w:r w:rsidRPr="00474DB0">
        <w:rPr>
          <w:rFonts w:ascii="Frutiger LT Com 45 Light" w:hAnsi="Frutiger LT Com 45 Light" w:cs="Arial"/>
          <w:bCs/>
          <w:sz w:val="22"/>
          <w:szCs w:val="22"/>
          <w:lang w:val="de-CH"/>
        </w:rPr>
        <w:tab/>
      </w:r>
      <w:r w:rsidRPr="00474DB0">
        <w:rPr>
          <w:rFonts w:ascii="Frutiger LT Com 45 Light" w:hAnsi="Frutiger LT Com 45 Light" w:cs="Arial"/>
          <w:bCs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4DB0">
        <w:rPr>
          <w:rFonts w:ascii="Frutiger LT Com 45 Light" w:hAnsi="Frutiger LT Com 45 Light" w:cs="Arial"/>
          <w:bCs/>
          <w:sz w:val="22"/>
          <w:szCs w:val="22"/>
          <w:lang w:val="de-CH"/>
        </w:rPr>
        <w:instrText xml:space="preserve"> FORMTEXT </w:instrText>
      </w:r>
      <w:r w:rsidRPr="00474DB0">
        <w:rPr>
          <w:rFonts w:ascii="Frutiger LT Com 45 Light" w:hAnsi="Frutiger LT Com 45 Light" w:cs="Arial"/>
          <w:bCs/>
          <w:sz w:val="22"/>
          <w:szCs w:val="22"/>
          <w:lang w:val="de-CH"/>
        </w:rPr>
      </w:r>
      <w:r w:rsidRPr="00474DB0">
        <w:rPr>
          <w:rFonts w:ascii="Frutiger LT Com 45 Light" w:hAnsi="Frutiger LT Com 45 Light" w:cs="Arial"/>
          <w:bCs/>
          <w:sz w:val="22"/>
          <w:szCs w:val="22"/>
          <w:lang w:val="de-CH"/>
        </w:rPr>
        <w:fldChar w:fldCharType="separate"/>
      </w:r>
      <w:r w:rsidRPr="00474DB0">
        <w:rPr>
          <w:rFonts w:ascii="Frutiger LT Com 45 Light" w:hAnsi="Frutiger LT Com 45 Light" w:cs="Arial"/>
          <w:bCs/>
          <w:sz w:val="22"/>
          <w:szCs w:val="22"/>
          <w:lang w:val="de-CH"/>
        </w:rPr>
        <w:t> </w:t>
      </w:r>
      <w:r w:rsidRPr="00474DB0">
        <w:rPr>
          <w:rFonts w:ascii="Frutiger LT Com 45 Light" w:hAnsi="Frutiger LT Com 45 Light" w:cs="Arial"/>
          <w:bCs/>
          <w:sz w:val="22"/>
          <w:szCs w:val="22"/>
          <w:lang w:val="de-CH"/>
        </w:rPr>
        <w:t> </w:t>
      </w:r>
      <w:r w:rsidRPr="00474DB0">
        <w:rPr>
          <w:rFonts w:ascii="Frutiger LT Com 45 Light" w:hAnsi="Frutiger LT Com 45 Light" w:cs="Arial"/>
          <w:bCs/>
          <w:sz w:val="22"/>
          <w:szCs w:val="22"/>
          <w:lang w:val="de-CH"/>
        </w:rPr>
        <w:t> </w:t>
      </w:r>
      <w:r w:rsidRPr="00474DB0">
        <w:rPr>
          <w:rFonts w:ascii="Frutiger LT Com 45 Light" w:hAnsi="Frutiger LT Com 45 Light" w:cs="Arial"/>
          <w:bCs/>
          <w:sz w:val="22"/>
          <w:szCs w:val="22"/>
          <w:lang w:val="de-CH"/>
        </w:rPr>
        <w:t> </w:t>
      </w:r>
      <w:r w:rsidRPr="00474DB0">
        <w:rPr>
          <w:rFonts w:ascii="Frutiger LT Com 45 Light" w:hAnsi="Frutiger LT Com 45 Light" w:cs="Arial"/>
          <w:bCs/>
          <w:sz w:val="22"/>
          <w:szCs w:val="22"/>
          <w:lang w:val="de-CH"/>
        </w:rPr>
        <w:t> </w:t>
      </w:r>
      <w:r w:rsidRPr="00474DB0">
        <w:rPr>
          <w:rFonts w:ascii="Frutiger LT Com 45 Light" w:hAnsi="Frutiger LT Com 45 Light" w:cs="Arial"/>
          <w:bCs/>
          <w:sz w:val="22"/>
          <w:szCs w:val="22"/>
          <w:lang w:val="de-CH"/>
        </w:rPr>
        <w:fldChar w:fldCharType="end"/>
      </w:r>
    </w:p>
    <w:p w14:paraId="20D7B4B7" w14:textId="77777777" w:rsidR="00CF137B" w:rsidRPr="004C56B5" w:rsidRDefault="00CF137B" w:rsidP="00E1375D">
      <w:pPr>
        <w:rPr>
          <w:rFonts w:ascii="Frutiger LT Com 45 Light" w:hAnsi="Frutiger LT Com 45 Light"/>
          <w:lang w:val="de-CH"/>
        </w:rPr>
      </w:pPr>
    </w:p>
    <w:sectPr w:rsidR="00CF137B" w:rsidRPr="004C56B5" w:rsidSect="00B02E65">
      <w:headerReference w:type="default" r:id="rId10"/>
      <w:headerReference w:type="first" r:id="rId11"/>
      <w:footerReference w:type="first" r:id="rId12"/>
      <w:pgSz w:w="11906" w:h="16838" w:code="9"/>
      <w:pgMar w:top="2694" w:right="737" w:bottom="510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C49C1" w14:textId="77777777" w:rsidR="004C56B5" w:rsidRDefault="004C56B5">
      <w:r>
        <w:separator/>
      </w:r>
    </w:p>
  </w:endnote>
  <w:endnote w:type="continuationSeparator" w:id="0">
    <w:p w14:paraId="688A16DD" w14:textId="77777777" w:rsidR="004C56B5" w:rsidRDefault="004C56B5">
      <w:r>
        <w:continuationSeparator/>
      </w:r>
    </w:p>
  </w:endnote>
  <w:endnote w:type="continuationNotice" w:id="1">
    <w:p w14:paraId="74453CCB" w14:textId="77777777" w:rsidR="00654423" w:rsidRDefault="006544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Agency FB"/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TUnivers 630 Basic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8CF03" w14:textId="77777777" w:rsidR="00C770DC" w:rsidRDefault="00C770DC" w:rsidP="00C770DC">
    <w:pPr>
      <w:pStyle w:val="Fuzeile"/>
      <w:ind w:left="-1418"/>
    </w:pPr>
    <w:r>
      <w:rPr>
        <w:noProof/>
        <w:lang w:eastAsia="de-CH"/>
      </w:rPr>
      <w:drawing>
        <wp:inline distT="0" distB="0" distL="0" distR="0" wp14:anchorId="349F7D39" wp14:editId="6593BE1C">
          <wp:extent cx="7569200" cy="561228"/>
          <wp:effectExtent l="0" t="0" r="0" b="0"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561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81380" w14:textId="77777777" w:rsidR="004C56B5" w:rsidRDefault="004C56B5">
      <w:r>
        <w:separator/>
      </w:r>
    </w:p>
  </w:footnote>
  <w:footnote w:type="continuationSeparator" w:id="0">
    <w:p w14:paraId="4255E30B" w14:textId="77777777" w:rsidR="004C56B5" w:rsidRDefault="004C56B5">
      <w:r>
        <w:continuationSeparator/>
      </w:r>
    </w:p>
  </w:footnote>
  <w:footnote w:type="continuationNotice" w:id="1">
    <w:p w14:paraId="684BA69C" w14:textId="77777777" w:rsidR="00654423" w:rsidRDefault="006544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50B08" w14:textId="77777777" w:rsidR="005C1FC1" w:rsidRDefault="00C770DC" w:rsidP="00C770DC">
    <w:pPr>
      <w:pStyle w:val="Kopfzeile"/>
      <w:tabs>
        <w:tab w:val="clear" w:pos="9072"/>
      </w:tabs>
      <w:ind w:left="-1418"/>
      <w:rPr>
        <w:rFonts w:cs="Arial"/>
        <w:sz w:val="20"/>
      </w:rPr>
    </w:pPr>
    <w:r>
      <w:rPr>
        <w:rFonts w:cs="Arial"/>
        <w:noProof/>
        <w:sz w:val="20"/>
        <w:lang w:eastAsia="de-CH"/>
      </w:rPr>
      <w:drawing>
        <wp:inline distT="0" distB="0" distL="0" distR="0" wp14:anchorId="786C3B7C" wp14:editId="6B330778">
          <wp:extent cx="7569200" cy="1352225"/>
          <wp:effectExtent l="0" t="0" r="0" b="0"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352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452286" w14:textId="77777777" w:rsidR="005C1FC1" w:rsidRDefault="005C1FC1">
    <w:pPr>
      <w:pStyle w:val="Kopfzeile"/>
      <w:rPr>
        <w:rFonts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86779" w14:textId="77777777" w:rsidR="00C770DC" w:rsidRDefault="00C770DC" w:rsidP="00C770DC">
    <w:pPr>
      <w:pStyle w:val="Kopfzeile"/>
      <w:ind w:left="-1418"/>
    </w:pPr>
    <w:r>
      <w:rPr>
        <w:noProof/>
        <w:lang w:eastAsia="de-CH"/>
      </w:rPr>
      <w:drawing>
        <wp:inline distT="0" distB="0" distL="0" distR="0" wp14:anchorId="1FB27783" wp14:editId="1C9FAC3E">
          <wp:extent cx="7569200" cy="1352225"/>
          <wp:effectExtent l="0" t="0" r="0" b="0"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352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33977"/>
    <w:multiLevelType w:val="hybridMultilevel"/>
    <w:tmpl w:val="8E0A9AB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C2607"/>
    <w:multiLevelType w:val="hybridMultilevel"/>
    <w:tmpl w:val="1938F606"/>
    <w:lvl w:ilvl="0" w:tplc="F8464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A3D3C"/>
    <w:multiLevelType w:val="hybridMultilevel"/>
    <w:tmpl w:val="CD56DE8C"/>
    <w:lvl w:ilvl="0" w:tplc="08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8647D9"/>
    <w:multiLevelType w:val="hybridMultilevel"/>
    <w:tmpl w:val="31A4B0D2"/>
    <w:lvl w:ilvl="0" w:tplc="DD50C202">
      <w:start w:val="1"/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C56B5"/>
    <w:rsid w:val="00033070"/>
    <w:rsid w:val="00053212"/>
    <w:rsid w:val="000A310E"/>
    <w:rsid w:val="001155DC"/>
    <w:rsid w:val="00134BA1"/>
    <w:rsid w:val="0016774F"/>
    <w:rsid w:val="00255D5F"/>
    <w:rsid w:val="002F649A"/>
    <w:rsid w:val="00305B10"/>
    <w:rsid w:val="0032659E"/>
    <w:rsid w:val="003809A1"/>
    <w:rsid w:val="003A4E0F"/>
    <w:rsid w:val="00445D41"/>
    <w:rsid w:val="00452DD4"/>
    <w:rsid w:val="0047535D"/>
    <w:rsid w:val="004C56B5"/>
    <w:rsid w:val="00521F84"/>
    <w:rsid w:val="00554F89"/>
    <w:rsid w:val="00572066"/>
    <w:rsid w:val="005C1FC1"/>
    <w:rsid w:val="005F7CB3"/>
    <w:rsid w:val="00632232"/>
    <w:rsid w:val="00654423"/>
    <w:rsid w:val="007425A2"/>
    <w:rsid w:val="00763918"/>
    <w:rsid w:val="00766169"/>
    <w:rsid w:val="00775130"/>
    <w:rsid w:val="0077566B"/>
    <w:rsid w:val="007959F6"/>
    <w:rsid w:val="00811CBE"/>
    <w:rsid w:val="008336DA"/>
    <w:rsid w:val="0090606D"/>
    <w:rsid w:val="009D102E"/>
    <w:rsid w:val="009E6492"/>
    <w:rsid w:val="00A76573"/>
    <w:rsid w:val="00AE582A"/>
    <w:rsid w:val="00B02E65"/>
    <w:rsid w:val="00B42D36"/>
    <w:rsid w:val="00BF4288"/>
    <w:rsid w:val="00C770DC"/>
    <w:rsid w:val="00C81A52"/>
    <w:rsid w:val="00CF137B"/>
    <w:rsid w:val="00CF54DF"/>
    <w:rsid w:val="00CF56A3"/>
    <w:rsid w:val="00D11430"/>
    <w:rsid w:val="00E03412"/>
    <w:rsid w:val="00E1375D"/>
    <w:rsid w:val="00E3036C"/>
    <w:rsid w:val="00E3172A"/>
    <w:rsid w:val="00E328D7"/>
    <w:rsid w:val="00F17F0D"/>
    <w:rsid w:val="00F319E1"/>
    <w:rsid w:val="00F56D53"/>
    <w:rsid w:val="00F974AA"/>
    <w:rsid w:val="00FB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106C1653"/>
  <w15:docId w15:val="{0E405966-6FF1-4EA8-8567-B5845EB5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C56B5"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305B10"/>
    <w:pPr>
      <w:keepNext/>
      <w:tabs>
        <w:tab w:val="left" w:pos="5040"/>
      </w:tabs>
      <w:spacing w:before="60" w:after="120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3265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3265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05B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5B1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05B10"/>
  </w:style>
  <w:style w:type="character" w:customStyle="1" w:styleId="berschrift1Zchn">
    <w:name w:val="Überschrift 1 Zchn"/>
    <w:basedOn w:val="Absatz-Standardschriftart"/>
    <w:rsid w:val="00305B10"/>
    <w:rPr>
      <w:rFonts w:ascii="Arial" w:hAnsi="Arial"/>
      <w:b/>
      <w:bCs/>
      <w:sz w:val="24"/>
      <w:szCs w:val="24"/>
      <w:lang w:val="de-CH" w:eastAsia="de-DE" w:bidi="ar-SA"/>
    </w:rPr>
  </w:style>
  <w:style w:type="paragraph" w:styleId="Sprechblasentext">
    <w:name w:val="Balloon Text"/>
    <w:basedOn w:val="Standard"/>
    <w:semiHidden/>
    <w:rsid w:val="00305B1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305B10"/>
    <w:rPr>
      <w:sz w:val="16"/>
      <w:szCs w:val="16"/>
    </w:rPr>
  </w:style>
  <w:style w:type="paragraph" w:styleId="Kommentartext">
    <w:name w:val="annotation text"/>
    <w:basedOn w:val="Standard"/>
    <w:semiHidden/>
    <w:rsid w:val="00305B10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05B10"/>
    <w:rPr>
      <w:b/>
      <w:bCs/>
    </w:rPr>
  </w:style>
  <w:style w:type="paragraph" w:styleId="Textkrper">
    <w:name w:val="Body Text"/>
    <w:basedOn w:val="Standard"/>
    <w:rsid w:val="00305B10"/>
    <w:pPr>
      <w:spacing w:line="280" w:lineRule="exact"/>
    </w:pPr>
    <w:rPr>
      <w:rFonts w:ascii="Frutiger 45 Light" w:hAnsi="Frutiger 45 Light"/>
      <w:sz w:val="20"/>
    </w:rPr>
  </w:style>
  <w:style w:type="paragraph" w:styleId="Dokumentstruktur">
    <w:name w:val="Document Map"/>
    <w:basedOn w:val="Standard"/>
    <w:link w:val="DokumentstrukturZchn"/>
    <w:rsid w:val="00F974A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F974AA"/>
    <w:rPr>
      <w:rFonts w:ascii="Tahoma" w:hAnsi="Tahoma" w:cs="Tahoma"/>
      <w:sz w:val="16"/>
      <w:szCs w:val="16"/>
      <w:lang w:eastAsia="de-DE"/>
    </w:rPr>
  </w:style>
  <w:style w:type="paragraph" w:customStyle="1" w:styleId="EinfAbs">
    <w:name w:val="[Einf. Abs.]"/>
    <w:basedOn w:val="Standard"/>
    <w:uiPriority w:val="99"/>
    <w:rsid w:val="006322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de-CH"/>
    </w:rPr>
  </w:style>
  <w:style w:type="character" w:customStyle="1" w:styleId="KopfzeileZchn">
    <w:name w:val="Kopfzeile Zchn"/>
    <w:link w:val="Kopfzeile"/>
    <w:uiPriority w:val="99"/>
    <w:rsid w:val="004C56B5"/>
    <w:rPr>
      <w:rFonts w:ascii="Arial" w:hAnsi="Arial"/>
      <w:sz w:val="22"/>
      <w:szCs w:val="24"/>
      <w:lang w:eastAsia="de-DE"/>
    </w:rPr>
  </w:style>
  <w:style w:type="paragraph" w:customStyle="1" w:styleId="RegisterTIT2">
    <w:name w:val="Register TIT2"/>
    <w:basedOn w:val="Standard"/>
    <w:uiPriority w:val="99"/>
    <w:rsid w:val="004C56B5"/>
    <w:pPr>
      <w:tabs>
        <w:tab w:val="left" w:pos="214"/>
      </w:tabs>
      <w:autoSpaceDE w:val="0"/>
      <w:autoSpaceDN w:val="0"/>
      <w:adjustRightInd w:val="0"/>
      <w:spacing w:line="290" w:lineRule="atLeast"/>
      <w:textAlignment w:val="center"/>
    </w:pPr>
    <w:rPr>
      <w:rFonts w:ascii="LTUnivers 630 BasicBold" w:eastAsia="Calibri" w:hAnsi="LTUnivers 630 BasicBold" w:cs="LTUnivers 630 BasicBold"/>
      <w:b/>
      <w:bCs/>
      <w:color w:val="495593"/>
      <w:spacing w:val="2"/>
      <w:sz w:val="21"/>
      <w:szCs w:val="21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4C56B5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semiHidden/>
    <w:rsid w:val="003265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3265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ipp%20Reichen\Downloads\leere%20Vorlage%20mit%20Logo%20und%20Fusszei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../customXml/item6.xml"/><Relationship Id="rId7" Type="http://schemas.openxmlformats.org/officeDocument/2006/relationships/fontTable" Target="fontTable.xml"/><Relationship Id="rId2" Type="http://schemas.openxmlformats.org/officeDocument/2006/relationships/customXml" Target="../../customXml/item5.xml"/><Relationship Id="rId1" Type="http://schemas.openxmlformats.org/officeDocument/2006/relationships/customXml" Target="../../customXml/item4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DFEEDEFE9B9417EA01F491CD8648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05CB4-A154-4CAB-B56B-AE98494ACEE2}"/>
      </w:docPartPr>
      <w:docPartBody>
        <w:p w:rsidR="003114A8" w:rsidRDefault="006E3DBE" w:rsidP="006E3DBE">
          <w:pPr>
            <w:pStyle w:val="2DFEEDEFE9B9417EA01F491CD8648A61"/>
          </w:pPr>
          <w:r w:rsidRPr="007B6D2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8F1962-3F60-4E06-9D01-BF54423D53F5}"/>
      </w:docPartPr>
      <w:docPartBody>
        <w:p w:rsidR="003114A8" w:rsidRDefault="006E3DBE">
          <w:r w:rsidRPr="007B6D2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4BE1B6-442E-43C5-9CE7-953346A0EC02}"/>
      </w:docPartPr>
      <w:docPartBody>
        <w:p w:rsidR="003114A8" w:rsidRDefault="006E3DBE">
          <w:r w:rsidRPr="007B6D2F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Agency FB"/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TUnivers 630 Basic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DBE"/>
    <w:rsid w:val="003114A8"/>
    <w:rsid w:val="006E3DBE"/>
    <w:rsid w:val="008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E3DBE"/>
    <w:rPr>
      <w:color w:val="808080"/>
    </w:rPr>
  </w:style>
  <w:style w:type="paragraph" w:customStyle="1" w:styleId="2DFEEDEFE9B9417EA01F491CD8648A61">
    <w:name w:val="2DFEEDEFE9B9417EA01F491CD8648A61"/>
    <w:rsid w:val="006E3D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07419F48D71C4D92D2455B954D8883" ma:contentTypeVersion="8" ma:contentTypeDescription="Ein neues Dokument erstellen." ma:contentTypeScope="" ma:versionID="74ab8808949589fe38b7c51699df1445">
  <xsd:schema xmlns:xsd="http://www.w3.org/2001/XMLSchema" xmlns:xs="http://www.w3.org/2001/XMLSchema" xmlns:p="http://schemas.microsoft.com/office/2006/metadata/properties" xmlns:ns2="2654ce59-3155-46b9-bfc4-f3f97c7ca8c1" xmlns:ns3="962f6d6d-ca7f-402c-96e0-08b279561901" targetNamespace="http://schemas.microsoft.com/office/2006/metadata/properties" ma:root="true" ma:fieldsID="10a2bc63d02b5ea7a793fc2fe5d32909" ns2:_="" ns3:_="">
    <xsd:import namespace="2654ce59-3155-46b9-bfc4-f3f97c7ca8c1"/>
    <xsd:import namespace="962f6d6d-ca7f-402c-96e0-08b279561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ce59-3155-46b9-bfc4-f3f97c7ca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f6d6d-ca7f-402c-96e0-08b279561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07419F48D71C4D92D2455B954D8883" ma:contentTypeVersion="8" ma:contentTypeDescription="Ein neues Dokument erstellen." ma:contentTypeScope="" ma:versionID="74ab8808949589fe38b7c51699df1445">
  <xsd:schema xmlns:xsd="http://www.w3.org/2001/XMLSchema" xmlns:xs="http://www.w3.org/2001/XMLSchema" xmlns:p="http://schemas.microsoft.com/office/2006/metadata/properties" xmlns:ns2="2654ce59-3155-46b9-bfc4-f3f97c7ca8c1" xmlns:ns3="962f6d6d-ca7f-402c-96e0-08b279561901" targetNamespace="http://schemas.microsoft.com/office/2006/metadata/properties" ma:root="true" ma:fieldsID="10a2bc63d02b5ea7a793fc2fe5d32909" ns2:_="" ns3:_="">
    <xsd:import namespace="2654ce59-3155-46b9-bfc4-f3f97c7ca8c1"/>
    <xsd:import namespace="962f6d6d-ca7f-402c-96e0-08b279561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ce59-3155-46b9-bfc4-f3f97c7ca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f6d6d-ca7f-402c-96e0-08b279561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067F05-D573-4B4E-AEB0-27F22B6E0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4ce59-3155-46b9-bfc4-f3f97c7ca8c1"/>
    <ds:schemaRef ds:uri="962f6d6d-ca7f-402c-96e0-08b279561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2D28A3-11F4-43A9-84F4-E645B29DDA8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654ce59-3155-46b9-bfc4-f3f97c7ca8c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07CCD7-F43D-4C9C-BA7A-E13C9B4655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067F05-D573-4B4E-AEB0-27F22B6E0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4ce59-3155-46b9-bfc4-f3f97c7ca8c1"/>
    <ds:schemaRef ds:uri="962f6d6d-ca7f-402c-96e0-08b279561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B2D28A3-11F4-43A9-84F4-E645B29DDA8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654ce59-3155-46b9-bfc4-f3f97c7ca8c1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9807CCD7-F43D-4C9C-BA7A-E13C9B4655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leere%20Vorlage%20mit%20Logo%20und%20Fusszeile.dotx</Template>
  <TotalTime>0</TotalTime>
  <Pages>3</Pages>
  <Words>319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Institutionen des Gesundheitswesens im Kanton Bern</vt:lpstr>
    </vt:vector>
  </TitlesOfParts>
  <Company>aare-rz ag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Institutionen des Gesundheitswesens im Kanton Bern</dc:title>
  <dc:subject/>
  <dc:creator>Philipp Reichen</dc:creator>
  <cp:keywords/>
  <dc:description/>
  <cp:lastModifiedBy>Philipp Reichen</cp:lastModifiedBy>
  <cp:revision>6</cp:revision>
  <cp:lastPrinted>2011-05-23T00:11:00Z</cp:lastPrinted>
  <dcterms:created xsi:type="dcterms:W3CDTF">2019-09-24T22:28:00Z</dcterms:created>
  <dcterms:modified xsi:type="dcterms:W3CDTF">2020-07-09T06:22:00Z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0x0101003607419F48D71C4D92D2455B954D8883</vt:lpwstr>
  </property>
</Properties>
</file>