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E6F6" w14:textId="1BFEA9DA" w:rsidR="00812570" w:rsidRDefault="00C42918">
      <w:pPr>
        <w:spacing w:after="0" w:line="240" w:lineRule="auto"/>
        <w:rPr>
          <w:rFonts w:ascii="Frutiger LT Com 45 Light" w:hAnsi="Frutiger LT Com 45 Light" w:cs="Arial"/>
          <w:b/>
          <w:color w:val="44546A"/>
          <w:sz w:val="28"/>
          <w:szCs w:val="28"/>
        </w:rPr>
      </w:pPr>
      <w:r w:rsidRPr="00C42918">
        <w:rPr>
          <w:rFonts w:ascii="Frutiger LT Com 45 Light" w:hAnsi="Frutiger LT Com 45 Light" w:cs="Arial"/>
          <w:b/>
          <w:color w:val="44546A"/>
          <w:sz w:val="28"/>
          <w:szCs w:val="28"/>
        </w:rPr>
        <w:t>Beispiel</w:t>
      </w:r>
      <w:r w:rsidR="00812570">
        <w:rPr>
          <w:rFonts w:ascii="Frutiger LT Com 45 Light" w:hAnsi="Frutiger LT Com 45 Light" w:cs="Arial"/>
          <w:b/>
          <w:color w:val="44546A"/>
          <w:sz w:val="28"/>
          <w:szCs w:val="28"/>
        </w:rPr>
        <w:t xml:space="preserve"> </w:t>
      </w:r>
      <w:r w:rsidR="00CD519E" w:rsidRPr="00C42918">
        <w:rPr>
          <w:rFonts w:ascii="Frutiger LT Com 45 Light" w:hAnsi="Frutiger LT Com 45 Light" w:cs="Arial"/>
          <w:b/>
          <w:color w:val="44546A"/>
          <w:sz w:val="28"/>
          <w:szCs w:val="28"/>
        </w:rPr>
        <w:t xml:space="preserve">Reflexion Kompetenznachweis 1. Semester, </w:t>
      </w:r>
    </w:p>
    <w:p w14:paraId="301827B9" w14:textId="00B5ABAE" w:rsidR="00CD519E" w:rsidRPr="00C42918" w:rsidRDefault="00CD519E">
      <w:pPr>
        <w:spacing w:after="0" w:line="240" w:lineRule="auto"/>
        <w:rPr>
          <w:rFonts w:ascii="Frutiger LT Com 45 Light" w:hAnsi="Frutiger LT Com 45 Light" w:cs="Arial"/>
          <w:bCs/>
          <w:color w:val="44546A"/>
          <w:spacing w:val="2"/>
          <w:sz w:val="28"/>
          <w:szCs w:val="28"/>
        </w:rPr>
      </w:pPr>
      <w:r w:rsidRPr="00C42918">
        <w:rPr>
          <w:rFonts w:ascii="Frutiger LT Com 45 Light" w:hAnsi="Frutiger LT Com 45 Light" w:cs="Arial"/>
          <w:b/>
          <w:color w:val="44546A"/>
          <w:sz w:val="28"/>
          <w:szCs w:val="28"/>
        </w:rPr>
        <w:t>Kompetenz G 1, erfüllt</w:t>
      </w:r>
    </w:p>
    <w:p w14:paraId="75970769" w14:textId="19E4E6CE" w:rsidR="00581123" w:rsidRPr="00474DB0" w:rsidRDefault="00581123" w:rsidP="00581123">
      <w:pPr>
        <w:pStyle w:val="RegisterTIT2"/>
        <w:spacing w:line="240" w:lineRule="auto"/>
        <w:rPr>
          <w:rFonts w:ascii="Frutiger LT Com 45 Light" w:hAnsi="Frutiger LT Com 45 Light" w:cs="Arial"/>
          <w:b w:val="0"/>
          <w:color w:val="44546A"/>
          <w:sz w:val="22"/>
          <w:szCs w:val="22"/>
        </w:rPr>
      </w:pPr>
      <w:r w:rsidRPr="00474DB0">
        <w:rPr>
          <w:rFonts w:ascii="Frutiger LT Com 45 Light" w:hAnsi="Frutiger LT Com 45 Light" w:cs="Arial"/>
          <w:b w:val="0"/>
          <w:color w:val="44546A"/>
          <w:sz w:val="22"/>
          <w:szCs w:val="22"/>
        </w:rPr>
        <w:t>Lernjournal</w:t>
      </w:r>
      <w:r>
        <w:rPr>
          <w:rFonts w:ascii="Frutiger LT Com 45 Light" w:hAnsi="Frutiger LT Com 45 Light" w:cs="Arial"/>
          <w:b w:val="0"/>
          <w:color w:val="44546A"/>
          <w:sz w:val="22"/>
          <w:szCs w:val="22"/>
        </w:rPr>
        <w:t xml:space="preserve"> Kompetenznachweise </w:t>
      </w:r>
      <w:r w:rsidR="009162B4">
        <w:rPr>
          <w:rFonts w:ascii="Frutiger LT Com 45 Light" w:hAnsi="Frutiger LT Com 45 Light" w:cs="Arial"/>
          <w:b w:val="0"/>
          <w:color w:val="44546A"/>
          <w:sz w:val="22"/>
          <w:szCs w:val="22"/>
        </w:rPr>
        <w:t>(</w:t>
      </w:r>
      <w:r>
        <w:rPr>
          <w:rFonts w:ascii="Frutiger LT Com 45 Light" w:hAnsi="Frutiger LT Com 45 Light" w:cs="Arial"/>
          <w:b w:val="0"/>
          <w:color w:val="44546A"/>
          <w:sz w:val="22"/>
          <w:szCs w:val="22"/>
        </w:rPr>
        <w:t>KNW - Fragestellungen</w:t>
      </w:r>
      <w:r w:rsidR="00812570">
        <w:rPr>
          <w:rFonts w:ascii="Frutiger LT Com 45 Light" w:hAnsi="Frutiger LT Com 45 Light" w:cs="Arial"/>
          <w:b w:val="0"/>
          <w:color w:val="44546A"/>
          <w:sz w:val="22"/>
          <w:szCs w:val="22"/>
        </w:rPr>
        <w:t xml:space="preserve"> gültig ab 01.08.2020</w:t>
      </w:r>
      <w:r w:rsidR="005B395E">
        <w:rPr>
          <w:rFonts w:ascii="Frutiger LT Com 45 Light" w:hAnsi="Frutiger LT Com 45 Light" w:cs="Arial"/>
          <w:b w:val="0"/>
          <w:color w:val="44546A"/>
          <w:sz w:val="22"/>
          <w:szCs w:val="22"/>
        </w:rPr>
        <w:t>)</w:t>
      </w:r>
    </w:p>
    <w:p w14:paraId="3E044613" w14:textId="77777777" w:rsidR="00581123" w:rsidRPr="00474DB0" w:rsidRDefault="00581123" w:rsidP="00581123">
      <w:pPr>
        <w:pStyle w:val="RegisterTIT2"/>
        <w:spacing w:line="240" w:lineRule="auto"/>
        <w:rPr>
          <w:rFonts w:ascii="Frutiger LT Com 45 Light" w:hAnsi="Frutiger LT Com 45 Light" w:cs="Arial"/>
          <w:color w:val="44546A"/>
          <w:sz w:val="22"/>
          <w:szCs w:val="22"/>
        </w:rPr>
      </w:pPr>
    </w:p>
    <w:p w14:paraId="33AA0F34" w14:textId="77777777" w:rsidR="00581123" w:rsidRPr="00581123" w:rsidRDefault="00581123" w:rsidP="00581123">
      <w:pPr>
        <w:ind w:left="147"/>
        <w:rPr>
          <w:rFonts w:ascii="Frutiger LT Com 45 Light" w:hAnsi="Frutiger LT Com 45 Light" w:cs="Arial"/>
          <w:b/>
          <w:sz w:val="24"/>
          <w:lang w:val="de-CH"/>
        </w:rPr>
      </w:pPr>
      <w:r w:rsidRPr="00581123">
        <w:rPr>
          <w:rFonts w:ascii="Frutiger LT Com 45 Light" w:hAnsi="Frutiger LT Com 45 Light" w:cs="Arial"/>
          <w:b/>
          <w:color w:val="F79646"/>
          <w:sz w:val="24"/>
        </w:rPr>
        <w:t>Begründung und Reflexion</w:t>
      </w:r>
    </w:p>
    <w:tbl>
      <w:tblPr>
        <w:tblStyle w:val="Tabellenraster"/>
        <w:tblW w:w="0" w:type="auto"/>
        <w:tblInd w:w="147" w:type="dxa"/>
        <w:tblLook w:val="04A0" w:firstRow="1" w:lastRow="0" w:firstColumn="1" w:lastColumn="0" w:noHBand="0" w:noVBand="1"/>
      </w:tblPr>
      <w:tblGrid>
        <w:gridCol w:w="8739"/>
      </w:tblGrid>
      <w:tr w:rsidR="00581123" w:rsidRPr="00581123" w14:paraId="66BFAA81" w14:textId="77777777" w:rsidTr="003439CA">
        <w:trPr>
          <w:trHeight w:val="4542"/>
        </w:trPr>
        <w:tc>
          <w:tcPr>
            <w:tcW w:w="8739" w:type="dxa"/>
          </w:tcPr>
          <w:p w14:paraId="1E160A3F" w14:textId="77777777" w:rsidR="00581123" w:rsidRPr="00581123" w:rsidRDefault="00581123" w:rsidP="00581123">
            <w:pPr>
              <w:spacing w:line="240" w:lineRule="auto"/>
              <w:rPr>
                <w:rFonts w:ascii="Frutiger LT Com 45 Light" w:hAnsi="Frutiger LT Com 45 Light"/>
                <w:b/>
                <w:color w:val="FF0000"/>
              </w:rPr>
            </w:pPr>
            <w:r w:rsidRPr="00581123">
              <w:rPr>
                <w:rFonts w:ascii="Frutiger LT Com 45 Light" w:hAnsi="Frutiger LT Com 45 Light"/>
                <w:b/>
                <w:color w:val="0070C0"/>
              </w:rPr>
              <w:t>Begründet die Durchführung der Tätigkeit fachlich korrekt</w:t>
            </w:r>
          </w:p>
          <w:p w14:paraId="4E93C9E2" w14:textId="77777777" w:rsidR="00581123" w:rsidRPr="00581123" w:rsidRDefault="00581123" w:rsidP="00581123">
            <w:pPr>
              <w:spacing w:line="240" w:lineRule="auto"/>
              <w:rPr>
                <w:rFonts w:ascii="Frutiger LT Com 45 Light" w:hAnsi="Frutiger LT Com 45 Light"/>
              </w:rPr>
            </w:pPr>
            <w:r w:rsidRPr="00581123">
              <w:rPr>
                <w:rFonts w:ascii="Frutiger LT Com 45 Light" w:hAnsi="Frutiger LT Com 45 Light"/>
              </w:rPr>
              <w:t>Beschreiben Sie kurz die durchgeführte Tätigkeit.</w:t>
            </w:r>
          </w:p>
          <w:p w14:paraId="0A87998C" w14:textId="77777777" w:rsidR="00B70931" w:rsidRDefault="00B70931" w:rsidP="00B70931">
            <w:pPr>
              <w:spacing w:line="240" w:lineRule="auto"/>
              <w:rPr>
                <w:rFonts w:ascii="Frutiger LT Com 45 Light" w:hAnsi="Frutiger LT Com 45 Light"/>
              </w:rPr>
            </w:pPr>
            <w:r>
              <w:rPr>
                <w:rFonts w:ascii="Frutiger LT Com 45 Light" w:hAnsi="Frutiger LT Com 45 Light"/>
              </w:rPr>
              <w:t>Benennen Sie dazu theoretisches Fachwissen aus allen drei Lernorten (Schule, ÜK, Praxis).</w:t>
            </w:r>
          </w:p>
          <w:sdt>
            <w:sdtPr>
              <w:rPr>
                <w:rFonts w:asciiTheme="minorHAnsi" w:eastAsiaTheme="minorEastAsia" w:hAnsiTheme="minorHAnsi"/>
                <w:color w:val="000000" w:themeColor="text1"/>
                <w:sz w:val="24"/>
                <w:szCs w:val="24"/>
                <w:lang w:eastAsia="de-DE"/>
              </w:rPr>
              <w:id w:val="-1857416266"/>
              <w:placeholder>
                <w:docPart w:val="DefaultPlaceholder_-1854013440"/>
              </w:placeholder>
              <w:text/>
            </w:sdtPr>
            <w:sdtEndPr/>
            <w:sdtContent>
              <w:p w14:paraId="309E65C1" w14:textId="669651D1" w:rsidR="00581123" w:rsidRDefault="007C288B" w:rsidP="007C288B">
                <w:pPr>
                  <w:spacing w:line="240" w:lineRule="auto"/>
                  <w:rPr>
                    <w:rFonts w:ascii="Frutiger LT Com 45 Light" w:hAnsi="Frutiger LT Com 45 Light"/>
                  </w:rPr>
                </w:pPr>
                <w:r w:rsidRPr="007C288B">
                  <w:rPr>
                    <w:rFonts w:asciiTheme="minorHAnsi" w:eastAsiaTheme="minorEastAsia" w:hAnsiTheme="minorHAnsi"/>
                    <w:color w:val="000000" w:themeColor="text1"/>
                    <w:sz w:val="24"/>
                    <w:szCs w:val="24"/>
                    <w:lang w:eastAsia="de-DE"/>
                  </w:rPr>
                  <w:t>Frau B. benötigt beim Ankleiden und bei der Auswahl der Kleidung Unterstützung. Da sie durch ihre Sehbehinderung Farben und Flecken, sowie Knöpfe etc. nicht mehr sehen. Die geeignete Kleidung je nach Wetter oder Tätigkeit ist sehr wichtig für unser Wohlbefinden. Niemand hat gerne kalt oder zu heiss, oder einengende Kleidung. Ältere Menschen haben schneller kühl auch wenn es warm ist. Auch saubere und intakte Kleidung ist sehr wichtig. Sonst wirkt die Person schnell ungepflegt. Zu einer gepflegten Erscheinung gehören neben der Kleidung auch Frisur, Rasur, Schmuck und je nach Gewohnheit auch Lippenstift etc.</w:t>
                </w:r>
              </w:p>
            </w:sdtContent>
          </w:sdt>
          <w:p w14:paraId="47B27CF2"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Vorgehen</w:t>
            </w:r>
          </w:p>
          <w:p w14:paraId="257035F8"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ihr Vorgehen (wie mache ich etwas) anhand folgender Kriterien:</w:t>
            </w:r>
          </w:p>
          <w:p w14:paraId="5CD32DB4"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Vorbereitung</w:t>
            </w:r>
          </w:p>
          <w:p w14:paraId="2C8D3E97"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 xml:space="preserve">Durchführung </w:t>
            </w:r>
          </w:p>
          <w:p w14:paraId="41A6E56C"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Nachbereitung</w:t>
            </w:r>
          </w:p>
          <w:sdt>
            <w:sdtPr>
              <w:rPr>
                <w:rFonts w:asciiTheme="minorHAnsi" w:eastAsiaTheme="minorEastAsia" w:hAnsiTheme="minorHAnsi"/>
                <w:color w:val="000000" w:themeColor="text1"/>
                <w:sz w:val="24"/>
                <w:szCs w:val="24"/>
                <w:lang w:eastAsia="de-DE"/>
              </w:rPr>
              <w:id w:val="1781612572"/>
              <w:placeholder>
                <w:docPart w:val="DefaultPlaceholder_-1854013440"/>
              </w:placeholder>
              <w:text/>
            </w:sdtPr>
            <w:sdtEndPr/>
            <w:sdtContent>
              <w:p w14:paraId="3ABC2D69" w14:textId="448BA5AB" w:rsidR="00581123" w:rsidRDefault="007C288B" w:rsidP="00581123">
                <w:pPr>
                  <w:spacing w:before="196" w:line="240" w:lineRule="auto"/>
                  <w:rPr>
                    <w:rFonts w:ascii="Frutiger LT Com 45 Light" w:hAnsi="Frutiger LT Com 45 Light" w:cs="Arial"/>
                  </w:rPr>
                </w:pPr>
                <w:r w:rsidRPr="007C288B">
                  <w:rPr>
                    <w:rFonts w:asciiTheme="minorHAnsi" w:eastAsiaTheme="minorEastAsia" w:hAnsiTheme="minorHAnsi"/>
                    <w:color w:val="000000" w:themeColor="text1"/>
                    <w:sz w:val="24"/>
                    <w:szCs w:val="24"/>
                    <w:lang w:eastAsia="de-DE"/>
                  </w:rPr>
                  <w:t>Vorbereitung: Ich habe Fr. B. nach ihren Wünschen gefragt, da sie sich noch gut mitteilen kann und ich sie so in die Kleiderauswahl mit einbeziehen konnte. Die ausgewählte Kleidung habe ich Fr. B. gut beschrieben, damit sie es sich gut vorstellen konnte. So kann sie z.B. auch ein Lieblings-Kleidungsstück erkennen. Bei der Auswahl des Oberteils habe ich darauf geachtet was zu der grauen Hose passt. Ein Jäggli ist immer eine gute Ergänzung, da man es bei Bedarf aus- oder anziehen kann. Durchführung: Beim Anziehen habe ich darauf geachtet die Kleidung so hinzulegen und Fr. B. anzuleiten, dass es ihr das hineinschlüpfen erleichterte. Den obersten Knopf der Bluse habe ich geschlossen, da Fr. B. nicht erkennen kann, ob die Kopfleiste schief ist. Ich habe ihr auch beim Schliessen der Knöpfe Zeit gelassen. Da sie aber heute sehr Mühe mit ihren Fingern hatte, habe ich nach zwei Knöpfen die restlichen übernommen, da ich sie nicht überfordern wollte.</w:t>
                </w:r>
                <w:r>
                  <w:rPr>
                    <w:rFonts w:asciiTheme="minorHAnsi" w:eastAsiaTheme="minorEastAsia" w:hAnsiTheme="minorHAnsi"/>
                    <w:color w:val="000000" w:themeColor="text1"/>
                    <w:sz w:val="24"/>
                    <w:szCs w:val="24"/>
                    <w:lang w:eastAsia="de-DE"/>
                  </w:rPr>
                  <w:t xml:space="preserve"> Nachbereitung: </w:t>
                </w:r>
                <w:r w:rsidRPr="0063331B">
                  <w:rPr>
                    <w:rFonts w:asciiTheme="minorHAnsi" w:eastAsiaTheme="minorEastAsia" w:hAnsiTheme="minorHAnsi"/>
                    <w:color w:val="000000" w:themeColor="text1"/>
                    <w:sz w:val="24"/>
                    <w:szCs w:val="24"/>
                    <w:lang w:eastAsia="de-DE"/>
                  </w:rPr>
                  <w:t>Ich habe die schmutzige Kleidung mit den Handschuhen zusammengesucht und in den Wäschefänger im Ausguss eingeworfen. Vorher habe ich noch überprüft ob die einzelnen Kleidungsstücke auch mit dem Namen von Fr. B. beschriftet sind. Sonst gehen diese in der Wäscherei verloren.</w:t>
                </w:r>
              </w:p>
            </w:sdtContent>
          </w:sdt>
          <w:p w14:paraId="6026F26E"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Ergebnis</w:t>
            </w:r>
          </w:p>
          <w:p w14:paraId="512F4545"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lastRenderedPageBreak/>
              <w:t>Reflektieren Sie das Ergebnis Ihrer Handlung anhand der Kriterien:</w:t>
            </w:r>
          </w:p>
          <w:p w14:paraId="1D8143B5"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Sicherheit</w:t>
            </w:r>
          </w:p>
          <w:p w14:paraId="030F2FDA"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Wirtschaftlichkeit</w:t>
            </w:r>
          </w:p>
          <w:p w14:paraId="78AB8167"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Wirksamkeit</w:t>
            </w:r>
          </w:p>
          <w:p w14:paraId="66904A00"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Wohlbefinden</w:t>
            </w:r>
          </w:p>
          <w:sdt>
            <w:sdtPr>
              <w:rPr>
                <w:rFonts w:asciiTheme="minorHAnsi" w:eastAsiaTheme="minorEastAsia" w:hAnsiTheme="minorHAnsi"/>
                <w:color w:val="000000" w:themeColor="text1"/>
                <w:sz w:val="24"/>
                <w:szCs w:val="24"/>
                <w:lang w:eastAsia="de-DE"/>
              </w:rPr>
              <w:id w:val="-728386665"/>
              <w:placeholder>
                <w:docPart w:val="DefaultPlaceholder_-1854013440"/>
              </w:placeholder>
              <w:text/>
            </w:sdtPr>
            <w:sdtEndPr/>
            <w:sdtContent>
              <w:p w14:paraId="4873BD0A" w14:textId="2895E203" w:rsidR="00581123" w:rsidRDefault="007C288B" w:rsidP="007C288B">
                <w:pPr>
                  <w:spacing w:before="196"/>
                  <w:rPr>
                    <w:rFonts w:ascii="Frutiger LT Com 45 Light" w:hAnsi="Frutiger LT Com 45 Light" w:cs="Arial"/>
                  </w:rPr>
                </w:pPr>
                <w:r w:rsidRPr="007C288B">
                  <w:rPr>
                    <w:rFonts w:asciiTheme="minorHAnsi" w:eastAsiaTheme="minorEastAsia" w:hAnsiTheme="minorHAnsi"/>
                    <w:color w:val="000000" w:themeColor="text1"/>
                    <w:sz w:val="24"/>
                    <w:szCs w:val="24"/>
                    <w:lang w:eastAsia="de-DE"/>
                  </w:rPr>
                  <w:t>Sicherheit: Ich habe auf sicheres Schuhwerk geachtet, was bei Seheinschränkung mehr Sicherheit gibt und stolpern verhindert.</w:t>
                </w:r>
                <w:r>
                  <w:rPr>
                    <w:rFonts w:asciiTheme="minorHAnsi" w:eastAsiaTheme="minorEastAsia" w:hAnsiTheme="minorHAnsi"/>
                    <w:color w:val="000000" w:themeColor="text1"/>
                    <w:sz w:val="24"/>
                    <w:szCs w:val="24"/>
                    <w:lang w:eastAsia="de-DE"/>
                  </w:rPr>
                  <w:t xml:space="preserve"> </w:t>
                </w:r>
                <w:r w:rsidRPr="007C288B">
                  <w:rPr>
                    <w:rFonts w:asciiTheme="minorHAnsi" w:eastAsiaTheme="minorEastAsia" w:hAnsiTheme="minorHAnsi"/>
                    <w:color w:val="000000" w:themeColor="text1"/>
                    <w:sz w:val="24"/>
                    <w:szCs w:val="24"/>
                    <w:lang w:eastAsia="de-DE"/>
                  </w:rPr>
                  <w:t>Ich habe beim Entsorgen der Schmutzwäsche Handschuhe getragen. Da z.B. bei der Unterwäsche ich in Kontakt mit Körperflüssigkeiten wie Urin und Stuhlgang kommen kann.</w:t>
                </w:r>
                <w:r>
                  <w:rPr>
                    <w:rFonts w:asciiTheme="minorHAnsi" w:eastAsiaTheme="minorEastAsia" w:hAnsiTheme="minorHAnsi"/>
                    <w:color w:val="000000" w:themeColor="text1"/>
                    <w:sz w:val="24"/>
                    <w:szCs w:val="24"/>
                    <w:lang w:eastAsia="de-DE"/>
                  </w:rPr>
                  <w:t xml:space="preserve"> Wirtschaftlichkeit: </w:t>
                </w:r>
                <w:r w:rsidRPr="001B6782">
                  <w:rPr>
                    <w:rFonts w:asciiTheme="minorHAnsi" w:eastAsiaTheme="minorEastAsia" w:hAnsiTheme="minorHAnsi"/>
                    <w:color w:val="000000" w:themeColor="text1"/>
                    <w:sz w:val="24"/>
                    <w:szCs w:val="24"/>
                    <w:lang w:eastAsia="de-DE"/>
                  </w:rPr>
                  <w:t>Ich habe darauf geachtet, dass die Schmutzwäsche mit dem Namen von Fr. B. beschriftet ist. Da das Verschwinden von Kleidung Aufwand und Kosten verursacht.</w:t>
                </w:r>
                <w:r>
                  <w:rPr>
                    <w:rFonts w:asciiTheme="minorHAnsi" w:eastAsiaTheme="minorEastAsia" w:hAnsiTheme="minorHAnsi"/>
                    <w:color w:val="000000" w:themeColor="text1"/>
                    <w:sz w:val="24"/>
                    <w:szCs w:val="24"/>
                    <w:lang w:eastAsia="de-DE"/>
                  </w:rPr>
                  <w:t xml:space="preserve"> </w:t>
                </w:r>
                <w:r w:rsidRPr="001B6782">
                  <w:rPr>
                    <w:rFonts w:asciiTheme="minorHAnsi" w:eastAsiaTheme="minorEastAsia" w:hAnsiTheme="minorHAnsi"/>
                    <w:color w:val="000000" w:themeColor="text1"/>
                    <w:sz w:val="24"/>
                    <w:szCs w:val="24"/>
                    <w:lang w:eastAsia="de-DE"/>
                  </w:rPr>
                  <w:t>Ich hätte besser darauf achten sollen ob es in den Strümpfen Laufmaschen hat. Dadurch hätte ich nicht mehrmals hin und her laufen müssen. So verursacht man Unruhe und verliert Zeit.</w:t>
                </w:r>
                <w:r>
                  <w:rPr>
                    <w:rFonts w:asciiTheme="minorHAnsi" w:eastAsiaTheme="minorEastAsia" w:hAnsiTheme="minorHAnsi"/>
                    <w:color w:val="000000" w:themeColor="text1"/>
                    <w:sz w:val="24"/>
                    <w:szCs w:val="24"/>
                    <w:lang w:eastAsia="de-DE"/>
                  </w:rPr>
                  <w:t xml:space="preserve"> Wirksamkeit: </w:t>
                </w:r>
                <w:r w:rsidRPr="00D30530">
                  <w:rPr>
                    <w:rFonts w:asciiTheme="minorHAnsi" w:eastAsiaTheme="minorEastAsia" w:hAnsiTheme="minorHAnsi"/>
                    <w:color w:val="000000" w:themeColor="text1"/>
                    <w:sz w:val="24"/>
                    <w:szCs w:val="24"/>
                    <w:lang w:eastAsia="de-DE"/>
                  </w:rPr>
                  <w:t>Ich habe eine Bluse mit grossen Knöpfen ausgewählt, da es so leichter ist bei Steifigkeit in den Fingern die Knöpfe zu schliessen. Ältere Menschen haben oft eine weniger gute Feinmotorik.</w:t>
                </w:r>
                <w:r>
                  <w:rPr>
                    <w:rFonts w:asciiTheme="minorHAnsi" w:eastAsiaTheme="minorEastAsia" w:hAnsiTheme="minorHAnsi"/>
                    <w:color w:val="000000" w:themeColor="text1"/>
                    <w:sz w:val="24"/>
                    <w:szCs w:val="24"/>
                    <w:lang w:eastAsia="de-DE"/>
                  </w:rPr>
                  <w:t xml:space="preserve"> Wohlbefinden: </w:t>
                </w:r>
                <w:r w:rsidRPr="00B1329E">
                  <w:rPr>
                    <w:rFonts w:asciiTheme="minorHAnsi" w:eastAsiaTheme="minorEastAsia" w:hAnsiTheme="minorHAnsi"/>
                    <w:color w:val="000000" w:themeColor="text1"/>
                    <w:sz w:val="24"/>
                    <w:szCs w:val="24"/>
                    <w:lang w:eastAsia="de-DE"/>
                  </w:rPr>
                  <w:t>Ich habe das Bedürfnis von Fr. B. nach langen Ärmeln und ernst genommen. Frau B. kann noch gut mitreden und Entscheiden, deswegen habe ich ihr die letzte Auswahl der Kleidung überlassen. So konnte ich eine noch vorhandene Ressource nutzen.</w:t>
                </w:r>
              </w:p>
            </w:sdtContent>
          </w:sdt>
          <w:p w14:paraId="1B27F6B6" w14:textId="77777777" w:rsidR="00581123" w:rsidRPr="00581123" w:rsidRDefault="00581123" w:rsidP="00581123">
            <w:pPr>
              <w:spacing w:line="240" w:lineRule="auto"/>
              <w:rPr>
                <w:rFonts w:ascii="Frutiger LT Com 45 Light" w:hAnsi="Frutiger LT Com 45 Light"/>
                <w:b/>
                <w:color w:val="0070C0"/>
              </w:rPr>
            </w:pPr>
            <w:r w:rsidRPr="00581123">
              <w:rPr>
                <w:rFonts w:ascii="Frutiger LT Com 45 Light" w:hAnsi="Frutiger LT Com 45 Light"/>
                <w:b/>
                <w:color w:val="0070C0"/>
              </w:rPr>
              <w:t>Zieht adäquate Schlüsse daraus</w:t>
            </w:r>
          </w:p>
          <w:p w14:paraId="673061EE"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lang w:val="de-CH"/>
              </w:rPr>
            </w:pPr>
            <w:r w:rsidRPr="00474DB0">
              <w:rPr>
                <w:rFonts w:ascii="Frutiger LT Com 45 Light" w:hAnsi="Frutiger LT Com 45 Light" w:cs="Arial"/>
                <w:b/>
                <w:bCs/>
                <w:lang w:val="de-CH"/>
              </w:rPr>
              <w:t>1. und 2. Semester:</w:t>
            </w:r>
          </w:p>
          <w:p w14:paraId="4629E20B"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Was ist Ihnen bei der Tätigkeit gelungen und was nicht?</w:t>
            </w:r>
          </w:p>
          <w:sdt>
            <w:sdtPr>
              <w:rPr>
                <w:rFonts w:asciiTheme="minorHAnsi" w:eastAsiaTheme="minorEastAsia" w:hAnsiTheme="minorHAnsi"/>
                <w:color w:val="000000" w:themeColor="text1"/>
                <w:sz w:val="24"/>
                <w:szCs w:val="24"/>
                <w:lang w:eastAsia="de-DE"/>
              </w:rPr>
              <w:id w:val="-1440833797"/>
              <w:placeholder>
                <w:docPart w:val="A01E63AEBAE64AE792493B3504EC64C4"/>
              </w:placeholder>
              <w:text/>
            </w:sdtPr>
            <w:sdtEndPr/>
            <w:sdtContent>
              <w:p w14:paraId="4FD1A021" w14:textId="5BD1DC77" w:rsidR="00581123" w:rsidRPr="00474DB0" w:rsidRDefault="007C288B" w:rsidP="007C288B">
                <w:pPr>
                  <w:rPr>
                    <w:rFonts w:ascii="Frutiger LT Com 45 Light" w:hAnsi="Frutiger LT Com 45 Light"/>
                  </w:rPr>
                </w:pPr>
                <w:r w:rsidRPr="007C288B">
                  <w:rPr>
                    <w:rFonts w:asciiTheme="minorHAnsi" w:eastAsiaTheme="minorEastAsia" w:hAnsiTheme="minorHAnsi"/>
                    <w:color w:val="000000" w:themeColor="text1"/>
                    <w:sz w:val="24"/>
                    <w:szCs w:val="24"/>
                    <w:lang w:eastAsia="de-DE"/>
                  </w:rPr>
                  <w:t xml:space="preserve">Ich hätte Fr. B. noch etwas länger Zeit lassen und Fragen sollen ob sie Hilfe benötigt bevor ich das Knöpfe schliessen übernommen habe. </w:t>
                </w:r>
              </w:p>
            </w:sdtContent>
          </w:sdt>
          <w:p w14:paraId="37F8ED8D"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Welche Schlüsse (Konsequenzen) ziehen Sie aus Ihren Ergebnissen?</w:t>
            </w:r>
          </w:p>
          <w:sdt>
            <w:sdtPr>
              <w:rPr>
                <w:rFonts w:asciiTheme="minorHAnsi" w:eastAsiaTheme="minorEastAsia" w:hAnsiTheme="minorHAnsi"/>
                <w:color w:val="000000" w:themeColor="text1"/>
                <w:sz w:val="24"/>
                <w:szCs w:val="24"/>
                <w:lang w:eastAsia="de-DE"/>
              </w:rPr>
              <w:id w:val="37558040"/>
              <w:placeholder>
                <w:docPart w:val="A01E63AEBAE64AE792493B3504EC64C4"/>
              </w:placeholder>
              <w:text/>
            </w:sdtPr>
            <w:sdtEndPr/>
            <w:sdtContent>
              <w:p w14:paraId="63BE12B6" w14:textId="3E11CE86" w:rsidR="00581123" w:rsidRPr="00474DB0" w:rsidRDefault="007C288B" w:rsidP="007C288B">
                <w:pPr>
                  <w:rPr>
                    <w:rFonts w:ascii="Frutiger LT Com 45 Light" w:hAnsi="Frutiger LT Com 45 Light"/>
                  </w:rPr>
                </w:pPr>
                <w:r w:rsidRPr="007C288B">
                  <w:rPr>
                    <w:rFonts w:asciiTheme="minorHAnsi" w:eastAsiaTheme="minorEastAsia" w:hAnsiTheme="minorHAnsi"/>
                    <w:color w:val="000000" w:themeColor="text1"/>
                    <w:sz w:val="24"/>
                    <w:szCs w:val="24"/>
                    <w:lang w:eastAsia="de-DE"/>
                  </w:rPr>
                  <w:t>Das erhalten der Ressource ist sehr wichtig und wenn ich zu schnell übernehme verhindere ich es.</w:t>
                </w:r>
                <w:r w:rsidR="008877EA">
                  <w:rPr>
                    <w:rFonts w:asciiTheme="minorHAnsi" w:eastAsiaTheme="minorEastAsia" w:hAnsiTheme="minorHAnsi"/>
                    <w:color w:val="000000" w:themeColor="text1"/>
                    <w:sz w:val="24"/>
                    <w:szCs w:val="24"/>
                    <w:lang w:eastAsia="de-DE"/>
                  </w:rPr>
                  <w:t xml:space="preserve"> </w:t>
                </w:r>
                <w:r w:rsidRPr="007C288B">
                  <w:rPr>
                    <w:rFonts w:asciiTheme="minorHAnsi" w:eastAsiaTheme="minorEastAsia" w:hAnsiTheme="minorHAnsi"/>
                    <w:color w:val="000000" w:themeColor="text1"/>
                    <w:sz w:val="24"/>
                    <w:szCs w:val="24"/>
                    <w:lang w:eastAsia="de-DE"/>
                  </w:rPr>
                  <w:t>Ich hätte ihr noch ihre Lieblings-Kette und die Lippenpomade anbieten können. Sie hat oft trockene Lippen.</w:t>
                </w:r>
              </w:p>
            </w:sdtContent>
          </w:sdt>
          <w:p w14:paraId="0DE0BDD1"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cs="Arial"/>
                <w:b/>
                <w:bCs/>
              </w:rPr>
              <w:t>Ab dem 3. Semester bearbeiten sie zusätzlich folgende Frage:</w:t>
            </w:r>
          </w:p>
          <w:p w14:paraId="01DEAB69"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rPr>
              <w:t>Welche Ziele setzen Sie sich aufgrund der Reflexion?</w:t>
            </w:r>
          </w:p>
          <w:sdt>
            <w:sdtPr>
              <w:rPr>
                <w:rFonts w:ascii="Frutiger LT Com 45 Light" w:hAnsi="Frutiger LT Com 45 Light" w:cs="Arial"/>
                <w:sz w:val="24"/>
                <w:szCs w:val="24"/>
                <w:lang w:val="de-CH"/>
              </w:rPr>
              <w:id w:val="-1880312980"/>
              <w:placeholder>
                <w:docPart w:val="A01E63AEBAE64AE792493B3504EC64C4"/>
              </w:placeholder>
              <w:text/>
            </w:sdtPr>
            <w:sdtEndPr/>
            <w:sdtContent>
              <w:p w14:paraId="56627C43" w14:textId="3D5F5F27" w:rsidR="00581123" w:rsidRPr="00EE34F3" w:rsidRDefault="00EE34F3" w:rsidP="00581123">
                <w:pPr>
                  <w:pStyle w:val="Kopfzeile"/>
                  <w:tabs>
                    <w:tab w:val="clear" w:pos="4536"/>
                    <w:tab w:val="clear" w:pos="9072"/>
                  </w:tabs>
                  <w:spacing w:before="120" w:after="120"/>
                  <w:rPr>
                    <w:rFonts w:ascii="Frutiger LT Com 45 Light" w:hAnsi="Frutiger LT Com 45 Light" w:cs="Arial"/>
                    <w:b/>
                    <w:bCs/>
                    <w:sz w:val="24"/>
                    <w:szCs w:val="24"/>
                    <w:lang w:val="de-CH"/>
                  </w:rPr>
                </w:pPr>
                <w:r w:rsidRPr="00EE34F3">
                  <w:rPr>
                    <w:rFonts w:ascii="Frutiger LT Com 45 Light" w:hAnsi="Frutiger LT Com 45 Light" w:cs="Arial"/>
                    <w:sz w:val="24"/>
                    <w:szCs w:val="24"/>
                    <w:lang w:val="de-CH"/>
                  </w:rPr>
                  <w:t xml:space="preserve">Nicht notwendig im 1. Sem. </w:t>
                </w:r>
              </w:p>
            </w:sdtContent>
          </w:sdt>
          <w:p w14:paraId="1B45FB20" w14:textId="77777777" w:rsidR="00581123" w:rsidRPr="00581123" w:rsidRDefault="00581123" w:rsidP="003439CA">
            <w:pPr>
              <w:spacing w:before="196"/>
              <w:rPr>
                <w:rFonts w:ascii="Frutiger LT Com 45 Light" w:hAnsi="Frutiger LT Com 45 Light" w:cs="Arial"/>
                <w:lang w:val="de-CH"/>
              </w:rPr>
            </w:pPr>
          </w:p>
        </w:tc>
      </w:tr>
    </w:tbl>
    <w:p w14:paraId="61FCF353" w14:textId="3C33A259" w:rsidR="0064420F" w:rsidRDefault="0064420F" w:rsidP="00E1375D">
      <w:pPr>
        <w:rPr>
          <w:rFonts w:ascii="Frutiger LT Com 45 Light" w:hAnsi="Frutiger LT Com 45 Light"/>
        </w:rPr>
      </w:pPr>
    </w:p>
    <w:p w14:paraId="23E8000F" w14:textId="77777777" w:rsidR="0064420F" w:rsidRDefault="0064420F">
      <w:pPr>
        <w:spacing w:after="0" w:line="240" w:lineRule="auto"/>
        <w:rPr>
          <w:rFonts w:ascii="Frutiger LT Com 45 Light" w:hAnsi="Frutiger LT Com 45 Light"/>
        </w:rPr>
      </w:pPr>
      <w:r>
        <w:rPr>
          <w:rFonts w:ascii="Frutiger LT Com 45 Light" w:hAnsi="Frutiger LT Com 45 Light"/>
        </w:rPr>
        <w:br w:type="page"/>
      </w:r>
    </w:p>
    <w:p w14:paraId="241B0760" w14:textId="6B6B9D58" w:rsidR="000E2950" w:rsidRDefault="000E2950" w:rsidP="00E1375D">
      <w:pPr>
        <w:rPr>
          <w:rFonts w:ascii="Frutiger LT Com 45 Light" w:hAnsi="Frutiger LT Com 45 Light"/>
        </w:rPr>
        <w:sectPr w:rsidR="000E2950" w:rsidSect="007D40FA">
          <w:headerReference w:type="default" r:id="rId10"/>
          <w:headerReference w:type="first" r:id="rId11"/>
          <w:footerReference w:type="first" r:id="rId12"/>
          <w:pgSz w:w="11906" w:h="16838" w:code="9"/>
          <w:pgMar w:top="2694" w:right="737" w:bottom="510" w:left="1418" w:header="0" w:footer="0" w:gutter="0"/>
          <w:cols w:space="708"/>
          <w:titlePg/>
          <w:docGrid w:linePitch="360"/>
        </w:sectPr>
      </w:pPr>
    </w:p>
    <w:tbl>
      <w:tblPr>
        <w:tblW w:w="14460" w:type="dxa"/>
        <w:tblInd w:w="679" w:type="dxa"/>
        <w:tblCellMar>
          <w:left w:w="70" w:type="dxa"/>
          <w:right w:w="70" w:type="dxa"/>
        </w:tblCellMar>
        <w:tblLook w:val="04A0" w:firstRow="1" w:lastRow="0" w:firstColumn="1" w:lastColumn="0" w:noHBand="0" w:noVBand="1"/>
      </w:tblPr>
      <w:tblGrid>
        <w:gridCol w:w="5780"/>
        <w:gridCol w:w="1200"/>
        <w:gridCol w:w="1200"/>
        <w:gridCol w:w="6280"/>
      </w:tblGrid>
      <w:tr w:rsidR="00296F45" w:rsidRPr="00296F45" w14:paraId="7B07E0D4" w14:textId="77777777" w:rsidTr="00296F45">
        <w:trPr>
          <w:trHeight w:val="300"/>
        </w:trPr>
        <w:tc>
          <w:tcPr>
            <w:tcW w:w="5780" w:type="dxa"/>
            <w:tcBorders>
              <w:top w:val="single" w:sz="4" w:space="0" w:color="auto"/>
              <w:left w:val="single" w:sz="4" w:space="0" w:color="auto"/>
              <w:bottom w:val="nil"/>
              <w:right w:val="nil"/>
            </w:tcBorders>
            <w:shd w:val="clear" w:color="000000" w:fill="A9D08E"/>
            <w:noWrap/>
            <w:vAlign w:val="center"/>
            <w:hideMark/>
          </w:tcPr>
          <w:p w14:paraId="20ADEE6D"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lastRenderedPageBreak/>
              <w:t>Schriftlicher Teil: Begründung und Reflexion</w:t>
            </w:r>
          </w:p>
        </w:tc>
        <w:tc>
          <w:tcPr>
            <w:tcW w:w="1200" w:type="dxa"/>
            <w:tcBorders>
              <w:top w:val="single" w:sz="4" w:space="0" w:color="auto"/>
              <w:left w:val="nil"/>
              <w:bottom w:val="nil"/>
              <w:right w:val="nil"/>
            </w:tcBorders>
            <w:shd w:val="clear" w:color="000000" w:fill="A9D08E"/>
            <w:noWrap/>
            <w:vAlign w:val="bottom"/>
            <w:hideMark/>
          </w:tcPr>
          <w:p w14:paraId="4BA08B96"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 </w:t>
            </w:r>
          </w:p>
        </w:tc>
        <w:tc>
          <w:tcPr>
            <w:tcW w:w="1200" w:type="dxa"/>
            <w:tcBorders>
              <w:top w:val="single" w:sz="4" w:space="0" w:color="auto"/>
              <w:left w:val="nil"/>
              <w:bottom w:val="nil"/>
              <w:right w:val="nil"/>
            </w:tcBorders>
            <w:shd w:val="clear" w:color="000000" w:fill="A9D08E"/>
            <w:noWrap/>
            <w:vAlign w:val="bottom"/>
            <w:hideMark/>
          </w:tcPr>
          <w:p w14:paraId="6917D7F9"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 </w:t>
            </w:r>
          </w:p>
        </w:tc>
        <w:tc>
          <w:tcPr>
            <w:tcW w:w="6280" w:type="dxa"/>
            <w:tcBorders>
              <w:top w:val="single" w:sz="4" w:space="0" w:color="auto"/>
              <w:left w:val="nil"/>
              <w:bottom w:val="nil"/>
              <w:right w:val="single" w:sz="4" w:space="0" w:color="auto"/>
            </w:tcBorders>
            <w:shd w:val="clear" w:color="000000" w:fill="A9D08E"/>
            <w:noWrap/>
            <w:vAlign w:val="bottom"/>
            <w:hideMark/>
          </w:tcPr>
          <w:p w14:paraId="52C56D88"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 </w:t>
            </w:r>
          </w:p>
        </w:tc>
      </w:tr>
      <w:tr w:rsidR="00296F45" w:rsidRPr="00296F45" w14:paraId="3D46A9E8" w14:textId="77777777" w:rsidTr="00296F45">
        <w:trPr>
          <w:trHeight w:val="1050"/>
        </w:trPr>
        <w:tc>
          <w:tcPr>
            <w:tcW w:w="5780" w:type="dxa"/>
            <w:tcBorders>
              <w:top w:val="single" w:sz="4" w:space="0" w:color="auto"/>
              <w:left w:val="single" w:sz="4" w:space="0" w:color="auto"/>
              <w:bottom w:val="single" w:sz="4" w:space="0" w:color="auto"/>
              <w:right w:val="single" w:sz="4" w:space="0" w:color="auto"/>
            </w:tcBorders>
            <w:shd w:val="clear" w:color="auto" w:fill="auto"/>
            <w:noWrap/>
            <w:hideMark/>
          </w:tcPr>
          <w:p w14:paraId="784930D4"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1. Begründet die Durchführung der Tätigkeit fachlich korrekt</w:t>
            </w:r>
          </w:p>
        </w:tc>
        <w:tc>
          <w:tcPr>
            <w:tcW w:w="1200" w:type="dxa"/>
            <w:tcBorders>
              <w:top w:val="single" w:sz="4" w:space="0" w:color="auto"/>
              <w:left w:val="nil"/>
              <w:bottom w:val="single" w:sz="4" w:space="0" w:color="auto"/>
              <w:right w:val="single" w:sz="4" w:space="0" w:color="auto"/>
            </w:tcBorders>
            <w:shd w:val="clear" w:color="000000" w:fill="C6E0B4"/>
            <w:noWrap/>
            <w:hideMark/>
          </w:tcPr>
          <w:p w14:paraId="2AE3331F"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erfüllt</w:t>
            </w:r>
          </w:p>
        </w:tc>
        <w:tc>
          <w:tcPr>
            <w:tcW w:w="1200" w:type="dxa"/>
            <w:tcBorders>
              <w:top w:val="single" w:sz="4" w:space="0" w:color="auto"/>
              <w:left w:val="nil"/>
              <w:bottom w:val="single" w:sz="4" w:space="0" w:color="auto"/>
              <w:right w:val="single" w:sz="4" w:space="0" w:color="auto"/>
            </w:tcBorders>
            <w:shd w:val="clear" w:color="auto" w:fill="auto"/>
            <w:noWrap/>
            <w:hideMark/>
          </w:tcPr>
          <w:p w14:paraId="692CFAB6"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nicht erfüllt</w:t>
            </w:r>
          </w:p>
        </w:tc>
        <w:tc>
          <w:tcPr>
            <w:tcW w:w="6280" w:type="dxa"/>
            <w:tcBorders>
              <w:top w:val="single" w:sz="4" w:space="0" w:color="auto"/>
              <w:left w:val="nil"/>
              <w:bottom w:val="single" w:sz="4" w:space="0" w:color="auto"/>
              <w:right w:val="single" w:sz="4" w:space="0" w:color="auto"/>
            </w:tcBorders>
            <w:shd w:val="clear" w:color="auto" w:fill="auto"/>
            <w:hideMark/>
          </w:tcPr>
          <w:p w14:paraId="7D9AF8C5" w14:textId="77777777" w:rsidR="00296F45" w:rsidRPr="00296F45" w:rsidRDefault="00296F45" w:rsidP="00296F45">
            <w:pPr>
              <w:spacing w:after="0" w:line="240" w:lineRule="auto"/>
              <w:rPr>
                <w:rFonts w:eastAsia="Times New Roman" w:cs="Calibri"/>
                <w:color w:val="000000"/>
                <w:lang w:val="de-CH" w:eastAsia="de-CH"/>
              </w:rPr>
            </w:pPr>
            <w:r w:rsidRPr="00296F45">
              <w:rPr>
                <w:rFonts w:eastAsia="Times New Roman" w:cs="Calibri"/>
                <w:color w:val="000000"/>
                <w:lang w:val="de-CH" w:eastAsia="de-CH"/>
              </w:rPr>
              <w:t>Die Begründung ist für eine Lernende im 1. Semester sehr differenziert und ausführlich. Auch die zusätzlichen Punkte des Erscheinungsbildes, sind so noch nicht zu erwarten</w:t>
            </w:r>
          </w:p>
        </w:tc>
      </w:tr>
      <w:tr w:rsidR="00296F45" w:rsidRPr="00296F45" w14:paraId="0BD8BE8C" w14:textId="77777777" w:rsidTr="00296F45">
        <w:trPr>
          <w:trHeight w:val="1650"/>
        </w:trPr>
        <w:tc>
          <w:tcPr>
            <w:tcW w:w="5780" w:type="dxa"/>
            <w:tcBorders>
              <w:top w:val="nil"/>
              <w:left w:val="single" w:sz="4" w:space="0" w:color="auto"/>
              <w:bottom w:val="single" w:sz="4" w:space="0" w:color="auto"/>
              <w:right w:val="single" w:sz="4" w:space="0" w:color="auto"/>
            </w:tcBorders>
            <w:shd w:val="clear" w:color="auto" w:fill="auto"/>
            <w:noWrap/>
            <w:hideMark/>
          </w:tcPr>
          <w:p w14:paraId="5AF10B5C"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2. Reflektiert das Vorgehen</w:t>
            </w:r>
          </w:p>
        </w:tc>
        <w:tc>
          <w:tcPr>
            <w:tcW w:w="1200" w:type="dxa"/>
            <w:tcBorders>
              <w:top w:val="nil"/>
              <w:left w:val="nil"/>
              <w:bottom w:val="single" w:sz="4" w:space="0" w:color="auto"/>
              <w:right w:val="single" w:sz="4" w:space="0" w:color="auto"/>
            </w:tcBorders>
            <w:shd w:val="clear" w:color="000000" w:fill="C6E0B4"/>
            <w:noWrap/>
            <w:hideMark/>
          </w:tcPr>
          <w:p w14:paraId="6C4DBFB5"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erfüllt</w:t>
            </w:r>
          </w:p>
        </w:tc>
        <w:tc>
          <w:tcPr>
            <w:tcW w:w="1200" w:type="dxa"/>
            <w:tcBorders>
              <w:top w:val="nil"/>
              <w:left w:val="nil"/>
              <w:bottom w:val="single" w:sz="4" w:space="0" w:color="auto"/>
              <w:right w:val="single" w:sz="4" w:space="0" w:color="auto"/>
            </w:tcBorders>
            <w:shd w:val="clear" w:color="auto" w:fill="auto"/>
            <w:noWrap/>
            <w:hideMark/>
          </w:tcPr>
          <w:p w14:paraId="7DC0632F"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nicht erfüllt</w:t>
            </w:r>
          </w:p>
        </w:tc>
        <w:tc>
          <w:tcPr>
            <w:tcW w:w="6280" w:type="dxa"/>
            <w:tcBorders>
              <w:top w:val="nil"/>
              <w:left w:val="nil"/>
              <w:bottom w:val="single" w:sz="4" w:space="0" w:color="auto"/>
              <w:right w:val="single" w:sz="4" w:space="0" w:color="auto"/>
            </w:tcBorders>
            <w:shd w:val="clear" w:color="auto" w:fill="auto"/>
            <w:hideMark/>
          </w:tcPr>
          <w:p w14:paraId="58A9F995" w14:textId="77777777" w:rsidR="00296F45" w:rsidRPr="00296F45" w:rsidRDefault="00296F45" w:rsidP="00296F45">
            <w:pPr>
              <w:spacing w:after="0" w:line="240" w:lineRule="auto"/>
              <w:rPr>
                <w:rFonts w:eastAsia="Times New Roman" w:cs="Calibri"/>
                <w:color w:val="000000"/>
                <w:lang w:val="de-CH" w:eastAsia="de-CH"/>
              </w:rPr>
            </w:pPr>
            <w:r w:rsidRPr="00296F45">
              <w:rPr>
                <w:rFonts w:eastAsia="Times New Roman" w:cs="Calibri"/>
                <w:color w:val="000000"/>
                <w:lang w:val="de-CH" w:eastAsia="de-CH"/>
              </w:rPr>
              <w:t>Das Vorgehen anhand der Kriterien ist nachvollziehbar und klar beschrieben. Auch hier ist wieder eine hohe Sprachkompetenz und ein differenziertes Verständnis für die Patientin vorhanden.  Die Reflexion ist ausführlich und es werden einzelne sehr wichtige Punkte benannt.</w:t>
            </w:r>
          </w:p>
        </w:tc>
      </w:tr>
      <w:tr w:rsidR="00296F45" w:rsidRPr="00296F45" w14:paraId="3C29222C" w14:textId="77777777" w:rsidTr="00296F45">
        <w:trPr>
          <w:trHeight w:val="1635"/>
        </w:trPr>
        <w:tc>
          <w:tcPr>
            <w:tcW w:w="5780" w:type="dxa"/>
            <w:tcBorders>
              <w:top w:val="nil"/>
              <w:left w:val="single" w:sz="4" w:space="0" w:color="auto"/>
              <w:bottom w:val="single" w:sz="4" w:space="0" w:color="auto"/>
              <w:right w:val="single" w:sz="4" w:space="0" w:color="auto"/>
            </w:tcBorders>
            <w:shd w:val="clear" w:color="auto" w:fill="auto"/>
            <w:noWrap/>
            <w:hideMark/>
          </w:tcPr>
          <w:p w14:paraId="1512A62D"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3. Reflektiert das Ergebnis</w:t>
            </w:r>
          </w:p>
        </w:tc>
        <w:tc>
          <w:tcPr>
            <w:tcW w:w="1200" w:type="dxa"/>
            <w:tcBorders>
              <w:top w:val="nil"/>
              <w:left w:val="nil"/>
              <w:bottom w:val="single" w:sz="4" w:space="0" w:color="auto"/>
              <w:right w:val="single" w:sz="4" w:space="0" w:color="auto"/>
            </w:tcBorders>
            <w:shd w:val="clear" w:color="000000" w:fill="C6E0B4"/>
            <w:noWrap/>
            <w:hideMark/>
          </w:tcPr>
          <w:p w14:paraId="077DD15C"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erfüllt</w:t>
            </w:r>
          </w:p>
        </w:tc>
        <w:tc>
          <w:tcPr>
            <w:tcW w:w="1200" w:type="dxa"/>
            <w:tcBorders>
              <w:top w:val="nil"/>
              <w:left w:val="nil"/>
              <w:bottom w:val="single" w:sz="4" w:space="0" w:color="auto"/>
              <w:right w:val="single" w:sz="4" w:space="0" w:color="auto"/>
            </w:tcBorders>
            <w:shd w:val="clear" w:color="auto" w:fill="auto"/>
            <w:noWrap/>
            <w:hideMark/>
          </w:tcPr>
          <w:p w14:paraId="00D57511"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nicht erfüllt</w:t>
            </w:r>
          </w:p>
        </w:tc>
        <w:tc>
          <w:tcPr>
            <w:tcW w:w="6280" w:type="dxa"/>
            <w:tcBorders>
              <w:top w:val="nil"/>
              <w:left w:val="nil"/>
              <w:bottom w:val="single" w:sz="4" w:space="0" w:color="auto"/>
              <w:right w:val="single" w:sz="4" w:space="0" w:color="auto"/>
            </w:tcBorders>
            <w:shd w:val="clear" w:color="auto" w:fill="auto"/>
            <w:hideMark/>
          </w:tcPr>
          <w:p w14:paraId="17F8BAF6" w14:textId="77777777" w:rsidR="00296F45" w:rsidRPr="00296F45" w:rsidRDefault="00296F45" w:rsidP="00296F45">
            <w:pPr>
              <w:spacing w:after="0" w:line="240" w:lineRule="auto"/>
              <w:rPr>
                <w:rFonts w:eastAsia="Times New Roman" w:cs="Calibri"/>
                <w:color w:val="000000"/>
                <w:lang w:val="de-CH" w:eastAsia="de-CH"/>
              </w:rPr>
            </w:pPr>
            <w:r w:rsidRPr="00296F45">
              <w:rPr>
                <w:rFonts w:eastAsia="Times New Roman" w:cs="Calibri"/>
                <w:color w:val="000000"/>
                <w:lang w:val="de-CH" w:eastAsia="de-CH"/>
              </w:rPr>
              <w:t>Die Reflexion des Ergebnisses ist nachvollziehbar und entspricht einer kompetenten Lernenden im 1. Semester. Auch sogenannte "Kleinigkeiten" wie zum Beispiel Laufmschen und die Auswirkung von sichtbaren Laufmaschen, bei Patientinnen, werden beschrieben und miteinbezogen.</w:t>
            </w:r>
          </w:p>
        </w:tc>
      </w:tr>
      <w:tr w:rsidR="00296F45" w:rsidRPr="00296F45" w14:paraId="7B56C834" w14:textId="77777777" w:rsidTr="00296F45">
        <w:trPr>
          <w:trHeight w:val="1380"/>
        </w:trPr>
        <w:tc>
          <w:tcPr>
            <w:tcW w:w="5780" w:type="dxa"/>
            <w:tcBorders>
              <w:top w:val="nil"/>
              <w:left w:val="single" w:sz="4" w:space="0" w:color="auto"/>
              <w:bottom w:val="single" w:sz="4" w:space="0" w:color="auto"/>
              <w:right w:val="single" w:sz="4" w:space="0" w:color="auto"/>
            </w:tcBorders>
            <w:shd w:val="clear" w:color="auto" w:fill="auto"/>
            <w:noWrap/>
            <w:hideMark/>
          </w:tcPr>
          <w:p w14:paraId="1110B6CF"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4. Zieht adäquate Schlüsse daraus</w:t>
            </w:r>
          </w:p>
        </w:tc>
        <w:tc>
          <w:tcPr>
            <w:tcW w:w="1200" w:type="dxa"/>
            <w:tcBorders>
              <w:top w:val="nil"/>
              <w:left w:val="nil"/>
              <w:bottom w:val="single" w:sz="4" w:space="0" w:color="auto"/>
              <w:right w:val="single" w:sz="4" w:space="0" w:color="auto"/>
            </w:tcBorders>
            <w:shd w:val="clear" w:color="000000" w:fill="C6E0B4"/>
            <w:noWrap/>
            <w:hideMark/>
          </w:tcPr>
          <w:p w14:paraId="4941E3A3"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erfüllt</w:t>
            </w:r>
          </w:p>
        </w:tc>
        <w:tc>
          <w:tcPr>
            <w:tcW w:w="1200" w:type="dxa"/>
            <w:tcBorders>
              <w:top w:val="nil"/>
              <w:left w:val="nil"/>
              <w:bottom w:val="single" w:sz="4" w:space="0" w:color="auto"/>
              <w:right w:val="single" w:sz="4" w:space="0" w:color="auto"/>
            </w:tcBorders>
            <w:shd w:val="clear" w:color="auto" w:fill="auto"/>
            <w:noWrap/>
            <w:hideMark/>
          </w:tcPr>
          <w:p w14:paraId="7FC6C624"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nicht erfüllt</w:t>
            </w:r>
          </w:p>
        </w:tc>
        <w:tc>
          <w:tcPr>
            <w:tcW w:w="6280" w:type="dxa"/>
            <w:tcBorders>
              <w:top w:val="nil"/>
              <w:left w:val="nil"/>
              <w:bottom w:val="single" w:sz="4" w:space="0" w:color="auto"/>
              <w:right w:val="single" w:sz="4" w:space="0" w:color="auto"/>
            </w:tcBorders>
            <w:shd w:val="clear" w:color="auto" w:fill="auto"/>
            <w:hideMark/>
          </w:tcPr>
          <w:p w14:paraId="07AC62CB" w14:textId="77777777" w:rsidR="00296F45" w:rsidRPr="00296F45" w:rsidRDefault="00296F45" w:rsidP="00296F45">
            <w:pPr>
              <w:spacing w:after="0" w:line="240" w:lineRule="auto"/>
              <w:rPr>
                <w:rFonts w:eastAsia="Times New Roman" w:cs="Calibri"/>
                <w:color w:val="000000"/>
                <w:lang w:val="de-CH" w:eastAsia="de-CH"/>
              </w:rPr>
            </w:pPr>
            <w:r w:rsidRPr="00296F45">
              <w:rPr>
                <w:rFonts w:eastAsia="Times New Roman" w:cs="Calibri"/>
                <w:color w:val="000000"/>
                <w:lang w:val="de-CH" w:eastAsia="de-CH"/>
              </w:rPr>
              <w:t>Die Schlüsse sind in sich stimmig und verständlich. Die gelungene Umsetzung wird sehr kritisch betrachtet und erfüllt ein höheres Niveau als 1. Semester. Die beschriebenen Konsequenzen sind reflektiert und auf eine nächste Situation abgestimmt</w:t>
            </w:r>
          </w:p>
        </w:tc>
      </w:tr>
      <w:tr w:rsidR="00296F45" w:rsidRPr="00296F45" w14:paraId="30E63078" w14:textId="77777777" w:rsidTr="00296F45">
        <w:trPr>
          <w:trHeight w:val="600"/>
        </w:trPr>
        <w:tc>
          <w:tcPr>
            <w:tcW w:w="5780" w:type="dxa"/>
            <w:tcBorders>
              <w:top w:val="nil"/>
              <w:left w:val="single" w:sz="4" w:space="0" w:color="auto"/>
              <w:bottom w:val="single" w:sz="4" w:space="0" w:color="auto"/>
              <w:right w:val="single" w:sz="4" w:space="0" w:color="auto"/>
            </w:tcBorders>
            <w:shd w:val="clear" w:color="auto" w:fill="auto"/>
            <w:noWrap/>
            <w:hideMark/>
          </w:tcPr>
          <w:p w14:paraId="4B4B7783"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5. Verwendet korrekte Fachsprache</w:t>
            </w:r>
          </w:p>
        </w:tc>
        <w:tc>
          <w:tcPr>
            <w:tcW w:w="1200" w:type="dxa"/>
            <w:tcBorders>
              <w:top w:val="nil"/>
              <w:left w:val="nil"/>
              <w:bottom w:val="single" w:sz="4" w:space="0" w:color="auto"/>
              <w:right w:val="single" w:sz="4" w:space="0" w:color="auto"/>
            </w:tcBorders>
            <w:shd w:val="clear" w:color="000000" w:fill="C6E0B4"/>
            <w:noWrap/>
            <w:hideMark/>
          </w:tcPr>
          <w:p w14:paraId="2934C9E9"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erfüllt</w:t>
            </w:r>
          </w:p>
        </w:tc>
        <w:tc>
          <w:tcPr>
            <w:tcW w:w="1200" w:type="dxa"/>
            <w:tcBorders>
              <w:top w:val="nil"/>
              <w:left w:val="nil"/>
              <w:bottom w:val="single" w:sz="4" w:space="0" w:color="auto"/>
              <w:right w:val="single" w:sz="4" w:space="0" w:color="auto"/>
            </w:tcBorders>
            <w:shd w:val="clear" w:color="auto" w:fill="auto"/>
            <w:noWrap/>
            <w:hideMark/>
          </w:tcPr>
          <w:p w14:paraId="6932CA02"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nicht erfüllt</w:t>
            </w:r>
          </w:p>
        </w:tc>
        <w:tc>
          <w:tcPr>
            <w:tcW w:w="6280" w:type="dxa"/>
            <w:tcBorders>
              <w:top w:val="nil"/>
              <w:left w:val="nil"/>
              <w:bottom w:val="single" w:sz="4" w:space="0" w:color="auto"/>
              <w:right w:val="single" w:sz="4" w:space="0" w:color="auto"/>
            </w:tcBorders>
            <w:shd w:val="clear" w:color="auto" w:fill="auto"/>
            <w:hideMark/>
          </w:tcPr>
          <w:p w14:paraId="5C7C8AD0" w14:textId="77777777" w:rsidR="00296F45" w:rsidRPr="00296F45" w:rsidRDefault="00296F45" w:rsidP="00296F45">
            <w:pPr>
              <w:spacing w:after="0" w:line="240" w:lineRule="auto"/>
              <w:rPr>
                <w:rFonts w:eastAsia="Times New Roman" w:cs="Calibri"/>
                <w:color w:val="000000"/>
                <w:lang w:val="de-CH" w:eastAsia="de-CH"/>
              </w:rPr>
            </w:pPr>
            <w:r w:rsidRPr="00296F45">
              <w:rPr>
                <w:rFonts w:eastAsia="Times New Roman" w:cs="Calibri"/>
                <w:color w:val="000000"/>
                <w:lang w:val="de-CH" w:eastAsia="de-CH"/>
              </w:rPr>
              <w:t>Fachsprache wird wo nötig verwendet. Diese entspricht einer FaGe im 1. Semester.</w:t>
            </w:r>
          </w:p>
        </w:tc>
      </w:tr>
      <w:tr w:rsidR="00296F45" w:rsidRPr="00296F45" w14:paraId="4EB5B30A" w14:textId="77777777" w:rsidTr="00296F45">
        <w:trPr>
          <w:trHeight w:val="900"/>
        </w:trPr>
        <w:tc>
          <w:tcPr>
            <w:tcW w:w="5780" w:type="dxa"/>
            <w:tcBorders>
              <w:top w:val="nil"/>
              <w:left w:val="single" w:sz="4" w:space="0" w:color="auto"/>
              <w:bottom w:val="single" w:sz="4" w:space="0" w:color="auto"/>
              <w:right w:val="single" w:sz="4" w:space="0" w:color="auto"/>
            </w:tcBorders>
            <w:shd w:val="clear" w:color="auto" w:fill="auto"/>
            <w:noWrap/>
            <w:hideMark/>
          </w:tcPr>
          <w:p w14:paraId="09DE3C72" w14:textId="3EEEB868"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6. Macht nachvollziehbare und situationsbezogene Aussagen</w:t>
            </w:r>
          </w:p>
        </w:tc>
        <w:tc>
          <w:tcPr>
            <w:tcW w:w="1200" w:type="dxa"/>
            <w:tcBorders>
              <w:top w:val="nil"/>
              <w:left w:val="nil"/>
              <w:bottom w:val="single" w:sz="4" w:space="0" w:color="auto"/>
              <w:right w:val="single" w:sz="4" w:space="0" w:color="auto"/>
            </w:tcBorders>
            <w:shd w:val="clear" w:color="000000" w:fill="C6E0B4"/>
            <w:noWrap/>
            <w:hideMark/>
          </w:tcPr>
          <w:p w14:paraId="2DC19484"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erfüllt</w:t>
            </w:r>
          </w:p>
        </w:tc>
        <w:tc>
          <w:tcPr>
            <w:tcW w:w="1200" w:type="dxa"/>
            <w:tcBorders>
              <w:top w:val="nil"/>
              <w:left w:val="nil"/>
              <w:bottom w:val="single" w:sz="4" w:space="0" w:color="auto"/>
              <w:right w:val="single" w:sz="4" w:space="0" w:color="auto"/>
            </w:tcBorders>
            <w:shd w:val="clear" w:color="auto" w:fill="auto"/>
            <w:noWrap/>
            <w:hideMark/>
          </w:tcPr>
          <w:p w14:paraId="766B6125" w14:textId="77777777" w:rsidR="00296F45" w:rsidRPr="00296F45" w:rsidRDefault="00296F45" w:rsidP="00296F45">
            <w:pPr>
              <w:spacing w:after="0" w:line="240" w:lineRule="auto"/>
              <w:rPr>
                <w:rFonts w:eastAsia="Times New Roman" w:cs="Calibri"/>
                <w:b/>
                <w:bCs/>
                <w:color w:val="000000"/>
                <w:lang w:val="de-CH" w:eastAsia="de-CH"/>
              </w:rPr>
            </w:pPr>
            <w:r w:rsidRPr="00296F45">
              <w:rPr>
                <w:rFonts w:eastAsia="Times New Roman" w:cs="Calibri"/>
                <w:b/>
                <w:bCs/>
                <w:color w:val="000000"/>
                <w:lang w:val="de-CH" w:eastAsia="de-CH"/>
              </w:rPr>
              <w:t>nicht erfüllt</w:t>
            </w:r>
          </w:p>
        </w:tc>
        <w:tc>
          <w:tcPr>
            <w:tcW w:w="6280" w:type="dxa"/>
            <w:tcBorders>
              <w:top w:val="nil"/>
              <w:left w:val="nil"/>
              <w:bottom w:val="single" w:sz="4" w:space="0" w:color="auto"/>
              <w:right w:val="single" w:sz="4" w:space="0" w:color="auto"/>
            </w:tcBorders>
            <w:shd w:val="clear" w:color="auto" w:fill="auto"/>
            <w:hideMark/>
          </w:tcPr>
          <w:p w14:paraId="107AB670" w14:textId="77777777" w:rsidR="00296F45" w:rsidRPr="00296F45" w:rsidRDefault="00296F45" w:rsidP="00296F45">
            <w:pPr>
              <w:spacing w:after="0" w:line="240" w:lineRule="auto"/>
              <w:rPr>
                <w:rFonts w:eastAsia="Times New Roman" w:cs="Calibri"/>
                <w:color w:val="000000"/>
                <w:lang w:val="de-CH" w:eastAsia="de-CH"/>
              </w:rPr>
            </w:pPr>
            <w:r w:rsidRPr="00296F45">
              <w:rPr>
                <w:rFonts w:eastAsia="Times New Roman" w:cs="Calibri"/>
                <w:color w:val="000000"/>
                <w:lang w:val="de-CH" w:eastAsia="de-CH"/>
              </w:rPr>
              <w:t xml:space="preserve">Alle Aussagen werden auf die erlebte Situation bezogen. Es werden keine auschweifenden Beschreibungen zu anderen Themen gemacht. </w:t>
            </w:r>
          </w:p>
        </w:tc>
      </w:tr>
    </w:tbl>
    <w:p w14:paraId="0335A626" w14:textId="4FE1CA4F" w:rsidR="00CF137B" w:rsidRPr="00581123" w:rsidRDefault="00CF137B" w:rsidP="00E1375D">
      <w:pPr>
        <w:rPr>
          <w:rFonts w:ascii="Frutiger LT Com 45 Light" w:hAnsi="Frutiger LT Com 45 Light"/>
        </w:rPr>
      </w:pPr>
    </w:p>
    <w:sectPr w:rsidR="00CF137B" w:rsidRPr="00581123" w:rsidSect="0064420F">
      <w:headerReference w:type="first" r:id="rId13"/>
      <w:footerReference w:type="first" r:id="rId14"/>
      <w:pgSz w:w="16838" w:h="11906" w:orient="landscape" w:code="9"/>
      <w:pgMar w:top="1418" w:right="2693" w:bottom="737" w:left="51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BD56" w14:textId="77777777" w:rsidR="006B2A98" w:rsidRDefault="006B2A98">
      <w:r>
        <w:separator/>
      </w:r>
    </w:p>
  </w:endnote>
  <w:endnote w:type="continuationSeparator" w:id="0">
    <w:p w14:paraId="55184CCD" w14:textId="77777777" w:rsidR="006B2A98" w:rsidRDefault="006B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3E95" w14:textId="77777777" w:rsidR="00C770DC" w:rsidRDefault="00C770DC" w:rsidP="00C770DC">
    <w:pPr>
      <w:pStyle w:val="Fuzeile"/>
      <w:ind w:left="-1418"/>
    </w:pPr>
    <w:r>
      <w:rPr>
        <w:noProof/>
        <w:lang w:eastAsia="de-CH"/>
      </w:rPr>
      <w:drawing>
        <wp:inline distT="0" distB="0" distL="0" distR="0" wp14:anchorId="2331435D" wp14:editId="33F2026E">
          <wp:extent cx="7569200" cy="561228"/>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7569200" cy="56122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1CD7" w14:textId="6E4FE46B" w:rsidR="009320BA" w:rsidRDefault="009320BA" w:rsidP="00C770DC">
    <w:pPr>
      <w:pStyle w:val="Fuzeil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12D6" w14:textId="77777777" w:rsidR="006B2A98" w:rsidRDefault="006B2A98">
      <w:r>
        <w:separator/>
      </w:r>
    </w:p>
  </w:footnote>
  <w:footnote w:type="continuationSeparator" w:id="0">
    <w:p w14:paraId="124E4994" w14:textId="77777777" w:rsidR="006B2A98" w:rsidRDefault="006B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7841" w14:textId="77777777" w:rsidR="005C1FC1" w:rsidRDefault="00C770DC" w:rsidP="00C770DC">
    <w:pPr>
      <w:pStyle w:val="Kopfzeile"/>
      <w:tabs>
        <w:tab w:val="clear" w:pos="9072"/>
      </w:tabs>
      <w:ind w:left="-1418"/>
      <w:rPr>
        <w:rFonts w:cs="Arial"/>
        <w:sz w:val="20"/>
        <w:szCs w:val="20"/>
      </w:rPr>
    </w:pPr>
    <w:r>
      <w:rPr>
        <w:rFonts w:cs="Arial"/>
        <w:noProof/>
        <w:sz w:val="20"/>
        <w:szCs w:val="20"/>
        <w:lang w:eastAsia="de-CH"/>
      </w:rPr>
      <w:drawing>
        <wp:inline distT="0" distB="0" distL="0" distR="0" wp14:anchorId="184434F9" wp14:editId="0BB0E504">
          <wp:extent cx="7569200" cy="1352225"/>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352225"/>
                  </a:xfrm>
                  <a:prstGeom prst="rect">
                    <a:avLst/>
                  </a:prstGeom>
                </pic:spPr>
              </pic:pic>
            </a:graphicData>
          </a:graphic>
        </wp:inline>
      </w:drawing>
    </w:r>
  </w:p>
  <w:p w14:paraId="54702FAD" w14:textId="77777777" w:rsidR="005C1FC1" w:rsidRDefault="005C1FC1">
    <w:pPr>
      <w:pStyle w:val="Kopfzeile"/>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B09F" w14:textId="061AE640" w:rsidR="00C770DC" w:rsidRDefault="006202F6" w:rsidP="00C770DC">
    <w:pPr>
      <w:pStyle w:val="Kopfzeile"/>
      <w:ind w:left="-1418"/>
    </w:pPr>
    <w:r>
      <w:rPr>
        <w:rFonts w:cs="Arial"/>
        <w:noProof/>
        <w:sz w:val="20"/>
        <w:szCs w:val="20"/>
        <w:lang w:eastAsia="de-CH"/>
      </w:rPr>
      <w:drawing>
        <wp:inline distT="0" distB="0" distL="0" distR="0" wp14:anchorId="1D730CFD" wp14:editId="06304D87">
          <wp:extent cx="7572758" cy="1352550"/>
          <wp:effectExtent l="0" t="0" r="9525" b="0"/>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95463" cy="13566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756E" w14:textId="77777777" w:rsidR="009320BA" w:rsidRDefault="009320BA" w:rsidP="00C770DC">
    <w:pPr>
      <w:pStyle w:val="Kopfzeile"/>
      <w:ind w:left="-1418"/>
    </w:pPr>
    <w:r>
      <w:rPr>
        <w:rFonts w:cs="Arial"/>
        <w:noProof/>
        <w:sz w:val="20"/>
        <w:szCs w:val="20"/>
        <w:lang w:eastAsia="de-CH"/>
      </w:rPr>
      <w:drawing>
        <wp:anchor distT="0" distB="0" distL="114300" distR="114300" simplePos="0" relativeHeight="251658240" behindDoc="1" locked="0" layoutInCell="1" allowOverlap="1" wp14:anchorId="44F4E63A" wp14:editId="7F813AD6">
          <wp:simplePos x="0" y="0"/>
          <wp:positionH relativeFrom="column">
            <wp:posOffset>2819400</wp:posOffset>
          </wp:positionH>
          <wp:positionV relativeFrom="paragraph">
            <wp:posOffset>0</wp:posOffset>
          </wp:positionV>
          <wp:extent cx="7572758" cy="1352550"/>
          <wp:effectExtent l="0" t="0" r="9525"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72758" cy="1352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B71"/>
    <w:multiLevelType w:val="hybridMultilevel"/>
    <w:tmpl w:val="C45C8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0D6EB8"/>
    <w:multiLevelType w:val="multilevel"/>
    <w:tmpl w:val="5B4A7D2A"/>
    <w:lvl w:ilvl="0">
      <w:start w:val="4"/>
      <w:numFmt w:val="decimal"/>
      <w:lvlText w:val="%1"/>
      <w:lvlJc w:val="left"/>
      <w:pPr>
        <w:ind w:left="601" w:hanging="426"/>
      </w:pPr>
      <w:rPr>
        <w:rFonts w:hint="default"/>
      </w:rPr>
    </w:lvl>
    <w:lvl w:ilvl="1">
      <w:start w:val="1"/>
      <w:numFmt w:val="decimal"/>
      <w:lvlText w:val="%1.%2"/>
      <w:lvlJc w:val="left"/>
      <w:pPr>
        <w:ind w:left="710" w:hanging="426"/>
      </w:pPr>
      <w:rPr>
        <w:rFonts w:ascii="Arial" w:eastAsia="Arial" w:hAnsi="Arial" w:cs="Arial" w:hint="default"/>
        <w:b/>
        <w:bCs/>
        <w:color w:val="F79646"/>
        <w:spacing w:val="-1"/>
        <w:w w:val="100"/>
        <w:sz w:val="22"/>
        <w:szCs w:val="22"/>
      </w:rPr>
    </w:lvl>
    <w:lvl w:ilvl="2">
      <w:numFmt w:val="bullet"/>
      <w:lvlText w:val="•"/>
      <w:lvlJc w:val="left"/>
      <w:pPr>
        <w:ind w:left="3600" w:hanging="426"/>
      </w:pPr>
      <w:rPr>
        <w:rFonts w:hint="default"/>
      </w:rPr>
    </w:lvl>
    <w:lvl w:ilvl="3">
      <w:numFmt w:val="bullet"/>
      <w:lvlText w:val="•"/>
      <w:lvlJc w:val="left"/>
      <w:pPr>
        <w:ind w:left="5100" w:hanging="426"/>
      </w:pPr>
      <w:rPr>
        <w:rFonts w:hint="default"/>
      </w:rPr>
    </w:lvl>
    <w:lvl w:ilvl="4">
      <w:numFmt w:val="bullet"/>
      <w:lvlText w:val="•"/>
      <w:lvlJc w:val="left"/>
      <w:pPr>
        <w:ind w:left="6600" w:hanging="426"/>
      </w:pPr>
      <w:rPr>
        <w:rFonts w:hint="default"/>
      </w:rPr>
    </w:lvl>
    <w:lvl w:ilvl="5">
      <w:numFmt w:val="bullet"/>
      <w:lvlText w:val="•"/>
      <w:lvlJc w:val="left"/>
      <w:pPr>
        <w:ind w:left="8100" w:hanging="426"/>
      </w:pPr>
      <w:rPr>
        <w:rFonts w:hint="default"/>
      </w:rPr>
    </w:lvl>
    <w:lvl w:ilvl="6">
      <w:numFmt w:val="bullet"/>
      <w:lvlText w:val="•"/>
      <w:lvlJc w:val="left"/>
      <w:pPr>
        <w:ind w:left="9600" w:hanging="426"/>
      </w:pPr>
      <w:rPr>
        <w:rFonts w:hint="default"/>
      </w:rPr>
    </w:lvl>
    <w:lvl w:ilvl="7">
      <w:numFmt w:val="bullet"/>
      <w:lvlText w:val="•"/>
      <w:lvlJc w:val="left"/>
      <w:pPr>
        <w:ind w:left="11100" w:hanging="426"/>
      </w:pPr>
      <w:rPr>
        <w:rFonts w:hint="default"/>
      </w:rPr>
    </w:lvl>
    <w:lvl w:ilvl="8">
      <w:numFmt w:val="bullet"/>
      <w:lvlText w:val="•"/>
      <w:lvlJc w:val="left"/>
      <w:pPr>
        <w:ind w:left="12600" w:hanging="426"/>
      </w:pPr>
      <w:rPr>
        <w:rFonts w:hint="default"/>
      </w:rPr>
    </w:lvl>
  </w:abstractNum>
  <w:abstractNum w:abstractNumId="2" w15:restartNumberingAfterBreak="0">
    <w:nsid w:val="24A33977"/>
    <w:multiLevelType w:val="hybridMultilevel"/>
    <w:tmpl w:val="8E0A9ABE"/>
    <w:lvl w:ilvl="0" w:tplc="08070001">
      <w:start w:val="1"/>
      <w:numFmt w:val="bullet"/>
      <w:lvlText w:val=""/>
      <w:lvlJc w:val="left"/>
      <w:pPr>
        <w:tabs>
          <w:tab w:val="num" w:pos="720"/>
        </w:tabs>
        <w:ind w:left="720" w:hanging="360"/>
      </w:pPr>
      <w:rPr>
        <w:rFonts w:ascii="Symbol" w:hAnsi="Symbol"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A40BA"/>
    <w:multiLevelType w:val="hybridMultilevel"/>
    <w:tmpl w:val="E3583170"/>
    <w:lvl w:ilvl="0" w:tplc="E98C2FBC">
      <w:start w:val="1"/>
      <w:numFmt w:val="lowerLetter"/>
      <w:lvlText w:val="%1)"/>
      <w:lvlJc w:val="left"/>
      <w:pPr>
        <w:ind w:left="404" w:hanging="257"/>
      </w:pPr>
      <w:rPr>
        <w:rFonts w:ascii="Arial" w:eastAsia="Arial" w:hAnsi="Arial" w:cs="Arial" w:hint="default"/>
        <w:color w:val="4F81BD"/>
        <w:spacing w:val="-1"/>
        <w:w w:val="100"/>
        <w:sz w:val="22"/>
        <w:szCs w:val="22"/>
      </w:rPr>
    </w:lvl>
    <w:lvl w:ilvl="1" w:tplc="C43225E0">
      <w:numFmt w:val="bullet"/>
      <w:lvlText w:val="•"/>
      <w:lvlJc w:val="left"/>
      <w:pPr>
        <w:ind w:left="1326" w:hanging="257"/>
      </w:pPr>
      <w:rPr>
        <w:rFonts w:hint="default"/>
      </w:rPr>
    </w:lvl>
    <w:lvl w:ilvl="2" w:tplc="526A2BE4">
      <w:numFmt w:val="bullet"/>
      <w:lvlText w:val="•"/>
      <w:lvlJc w:val="left"/>
      <w:pPr>
        <w:ind w:left="2253" w:hanging="257"/>
      </w:pPr>
      <w:rPr>
        <w:rFonts w:hint="default"/>
      </w:rPr>
    </w:lvl>
    <w:lvl w:ilvl="3" w:tplc="45BA79A6">
      <w:numFmt w:val="bullet"/>
      <w:lvlText w:val="•"/>
      <w:lvlJc w:val="left"/>
      <w:pPr>
        <w:ind w:left="3179" w:hanging="257"/>
      </w:pPr>
      <w:rPr>
        <w:rFonts w:hint="default"/>
      </w:rPr>
    </w:lvl>
    <w:lvl w:ilvl="4" w:tplc="416A13B6">
      <w:numFmt w:val="bullet"/>
      <w:lvlText w:val="•"/>
      <w:lvlJc w:val="left"/>
      <w:pPr>
        <w:ind w:left="4106" w:hanging="257"/>
      </w:pPr>
      <w:rPr>
        <w:rFonts w:hint="default"/>
      </w:rPr>
    </w:lvl>
    <w:lvl w:ilvl="5" w:tplc="8500B63A">
      <w:numFmt w:val="bullet"/>
      <w:lvlText w:val="•"/>
      <w:lvlJc w:val="left"/>
      <w:pPr>
        <w:ind w:left="5033" w:hanging="257"/>
      </w:pPr>
      <w:rPr>
        <w:rFonts w:hint="default"/>
      </w:rPr>
    </w:lvl>
    <w:lvl w:ilvl="6" w:tplc="464C59B8">
      <w:numFmt w:val="bullet"/>
      <w:lvlText w:val="•"/>
      <w:lvlJc w:val="left"/>
      <w:pPr>
        <w:ind w:left="5959" w:hanging="257"/>
      </w:pPr>
      <w:rPr>
        <w:rFonts w:hint="default"/>
      </w:rPr>
    </w:lvl>
    <w:lvl w:ilvl="7" w:tplc="73F27CE2">
      <w:numFmt w:val="bullet"/>
      <w:lvlText w:val="•"/>
      <w:lvlJc w:val="left"/>
      <w:pPr>
        <w:ind w:left="6886" w:hanging="257"/>
      </w:pPr>
      <w:rPr>
        <w:rFonts w:hint="default"/>
      </w:rPr>
    </w:lvl>
    <w:lvl w:ilvl="8" w:tplc="474CB5BC">
      <w:numFmt w:val="bullet"/>
      <w:lvlText w:val="•"/>
      <w:lvlJc w:val="left"/>
      <w:pPr>
        <w:ind w:left="7813" w:hanging="257"/>
      </w:pPr>
      <w:rPr>
        <w:rFonts w:hint="default"/>
      </w:rPr>
    </w:lvl>
  </w:abstractNum>
  <w:abstractNum w:abstractNumId="4" w15:restartNumberingAfterBreak="0">
    <w:nsid w:val="3CCC2607"/>
    <w:multiLevelType w:val="hybridMultilevel"/>
    <w:tmpl w:val="1938F606"/>
    <w:lvl w:ilvl="0" w:tplc="F846464E">
      <w:start w:val="1"/>
      <w:numFmt w:val="bullet"/>
      <w:lvlText w:val=""/>
      <w:lvlJc w:val="left"/>
      <w:pPr>
        <w:tabs>
          <w:tab w:val="num" w:pos="720"/>
        </w:tabs>
        <w:ind w:left="720" w:hanging="360"/>
      </w:pPr>
      <w:rPr>
        <w:rFonts w:ascii="Wingdings" w:hAnsi="Wingdings"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5413D"/>
    <w:multiLevelType w:val="hybridMultilevel"/>
    <w:tmpl w:val="57C489C6"/>
    <w:lvl w:ilvl="0" w:tplc="E6C6E23A">
      <w:start w:val="2"/>
      <w:numFmt w:val="bullet"/>
      <w:lvlText w:val="-"/>
      <w:lvlJc w:val="left"/>
      <w:pPr>
        <w:ind w:left="720" w:hanging="360"/>
      </w:pPr>
      <w:rPr>
        <w:rFonts w:ascii="Frutiger LT Com 45 Light" w:eastAsia="Times New Roman" w:hAnsi="Frutiger LT Com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EA3D3C"/>
    <w:multiLevelType w:val="hybridMultilevel"/>
    <w:tmpl w:val="CD56DE8C"/>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8647D9"/>
    <w:multiLevelType w:val="hybridMultilevel"/>
    <w:tmpl w:val="31A4B0D2"/>
    <w:lvl w:ilvl="0" w:tplc="DD50C202">
      <w:start w:val="1"/>
      <w:numFmt w:val="bullet"/>
      <w:lvlText w:val=""/>
      <w:lvlJc w:val="left"/>
      <w:pPr>
        <w:tabs>
          <w:tab w:val="num" w:pos="454"/>
        </w:tabs>
        <w:ind w:left="454" w:hanging="284"/>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1123"/>
    <w:rsid w:val="00033070"/>
    <w:rsid w:val="00053212"/>
    <w:rsid w:val="000A310E"/>
    <w:rsid w:val="000E2950"/>
    <w:rsid w:val="001155DC"/>
    <w:rsid w:val="00134BA1"/>
    <w:rsid w:val="0016774F"/>
    <w:rsid w:val="00255D5F"/>
    <w:rsid w:val="00296F45"/>
    <w:rsid w:val="002A0934"/>
    <w:rsid w:val="002F1AEB"/>
    <w:rsid w:val="002F649A"/>
    <w:rsid w:val="00305B10"/>
    <w:rsid w:val="003809A1"/>
    <w:rsid w:val="003A4E0F"/>
    <w:rsid w:val="003F6ED4"/>
    <w:rsid w:val="00436436"/>
    <w:rsid w:val="00445D41"/>
    <w:rsid w:val="00452DD4"/>
    <w:rsid w:val="00466210"/>
    <w:rsid w:val="0047535D"/>
    <w:rsid w:val="00521F84"/>
    <w:rsid w:val="0054137C"/>
    <w:rsid w:val="00572066"/>
    <w:rsid w:val="00581123"/>
    <w:rsid w:val="005B395E"/>
    <w:rsid w:val="005C1FC1"/>
    <w:rsid w:val="005F7CB3"/>
    <w:rsid w:val="00611C16"/>
    <w:rsid w:val="006202F6"/>
    <w:rsid w:val="00632232"/>
    <w:rsid w:val="0064420F"/>
    <w:rsid w:val="006B2A98"/>
    <w:rsid w:val="00763918"/>
    <w:rsid w:val="00775130"/>
    <w:rsid w:val="0077566B"/>
    <w:rsid w:val="007C288B"/>
    <w:rsid w:val="007D40FA"/>
    <w:rsid w:val="00812570"/>
    <w:rsid w:val="008336DA"/>
    <w:rsid w:val="008877EA"/>
    <w:rsid w:val="0090606D"/>
    <w:rsid w:val="009162B4"/>
    <w:rsid w:val="009320BA"/>
    <w:rsid w:val="00993A27"/>
    <w:rsid w:val="00997A94"/>
    <w:rsid w:val="009E6492"/>
    <w:rsid w:val="00AE582A"/>
    <w:rsid w:val="00B42D36"/>
    <w:rsid w:val="00B70931"/>
    <w:rsid w:val="00BF4288"/>
    <w:rsid w:val="00C14CB9"/>
    <w:rsid w:val="00C42918"/>
    <w:rsid w:val="00C56B55"/>
    <w:rsid w:val="00C620C7"/>
    <w:rsid w:val="00C770DC"/>
    <w:rsid w:val="00C81A52"/>
    <w:rsid w:val="00CD519E"/>
    <w:rsid w:val="00CF137B"/>
    <w:rsid w:val="00CF56A3"/>
    <w:rsid w:val="00DB7601"/>
    <w:rsid w:val="00E03412"/>
    <w:rsid w:val="00E1375D"/>
    <w:rsid w:val="00E3036C"/>
    <w:rsid w:val="00E3172A"/>
    <w:rsid w:val="00E328D7"/>
    <w:rsid w:val="00EE34F3"/>
    <w:rsid w:val="00F17F0D"/>
    <w:rsid w:val="00F56D53"/>
    <w:rsid w:val="00F974AA"/>
    <w:rsid w:val="00FB5994"/>
    <w:rsid w:val="00FC0BB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8D9890"/>
  <w15:docId w15:val="{F65417B8-2309-4DAB-9CD3-78322A1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1123"/>
    <w:pPr>
      <w:spacing w:after="200" w:line="276" w:lineRule="auto"/>
    </w:pPr>
    <w:rPr>
      <w:rFonts w:ascii="Calibri" w:eastAsia="Calibri" w:hAnsi="Calibri"/>
      <w:sz w:val="22"/>
      <w:szCs w:val="22"/>
      <w:lang w:val="de-DE" w:eastAsia="en-US"/>
    </w:rPr>
  </w:style>
  <w:style w:type="paragraph" w:styleId="berschrift1">
    <w:name w:val="heading 1"/>
    <w:basedOn w:val="Standard"/>
    <w:next w:val="Standard"/>
    <w:qFormat/>
    <w:rsid w:val="00305B10"/>
    <w:pPr>
      <w:keepNext/>
      <w:tabs>
        <w:tab w:val="left" w:pos="5040"/>
      </w:tabs>
      <w:spacing w:before="60" w:after="120"/>
      <w:outlineLvl w:val="0"/>
    </w:pPr>
    <w:rPr>
      <w:b/>
      <w:bCs/>
      <w:sz w:val="24"/>
    </w:rPr>
  </w:style>
  <w:style w:type="paragraph" w:styleId="berschrift2">
    <w:name w:val="heading 2"/>
    <w:basedOn w:val="Standard"/>
    <w:next w:val="Standard"/>
    <w:link w:val="berschrift2Zchn"/>
    <w:uiPriority w:val="9"/>
    <w:unhideWhenUsed/>
    <w:qFormat/>
    <w:rsid w:val="00581123"/>
    <w:pPr>
      <w:keepNext/>
      <w:tabs>
        <w:tab w:val="left" w:pos="3420"/>
      </w:tabs>
      <w:spacing w:after="120" w:line="240" w:lineRule="auto"/>
      <w:ind w:left="142"/>
      <w:outlineLvl w:val="1"/>
    </w:pPr>
    <w:rPr>
      <w:rFonts w:ascii="Arial" w:hAnsi="Arial" w:cs="Arial"/>
      <w:b/>
      <w:lang w:val="de-CH"/>
    </w:rPr>
  </w:style>
  <w:style w:type="paragraph" w:styleId="berschrift3">
    <w:name w:val="heading 3"/>
    <w:basedOn w:val="Standard"/>
    <w:next w:val="Standard"/>
    <w:link w:val="berschrift3Zchn"/>
    <w:uiPriority w:val="9"/>
    <w:unhideWhenUsed/>
    <w:qFormat/>
    <w:rsid w:val="00581123"/>
    <w:pPr>
      <w:keepNext/>
      <w:spacing w:line="240" w:lineRule="auto"/>
      <w:outlineLvl w:val="2"/>
    </w:pPr>
    <w:rPr>
      <w:rFonts w:ascii="Arial" w:hAnsi="Arial" w:cs="Arial"/>
      <w:b/>
      <w:bCs/>
      <w:color w:val="F79646" w:themeColor="accent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05B10"/>
    <w:pPr>
      <w:tabs>
        <w:tab w:val="center" w:pos="4536"/>
        <w:tab w:val="right" w:pos="9072"/>
      </w:tabs>
    </w:pPr>
  </w:style>
  <w:style w:type="paragraph" w:styleId="Fuzeile">
    <w:name w:val="footer"/>
    <w:basedOn w:val="Standard"/>
    <w:rsid w:val="00305B10"/>
    <w:pPr>
      <w:tabs>
        <w:tab w:val="center" w:pos="4536"/>
        <w:tab w:val="right" w:pos="9072"/>
      </w:tabs>
    </w:pPr>
  </w:style>
  <w:style w:type="character" w:styleId="Seitenzahl">
    <w:name w:val="page number"/>
    <w:basedOn w:val="Absatz-Standardschriftart"/>
    <w:rsid w:val="00305B10"/>
  </w:style>
  <w:style w:type="character" w:customStyle="1" w:styleId="berschrift1Zchn">
    <w:name w:val="Überschrift 1 Zchn"/>
    <w:basedOn w:val="Absatz-Standardschriftart"/>
    <w:rsid w:val="00305B10"/>
    <w:rPr>
      <w:rFonts w:ascii="Arial" w:hAnsi="Arial"/>
      <w:b/>
      <w:bCs/>
      <w:sz w:val="24"/>
      <w:szCs w:val="24"/>
      <w:lang w:val="de-CH" w:eastAsia="de-DE" w:bidi="ar-SA"/>
    </w:rPr>
  </w:style>
  <w:style w:type="paragraph" w:styleId="Sprechblasentext">
    <w:name w:val="Balloon Text"/>
    <w:basedOn w:val="Standard"/>
    <w:semiHidden/>
    <w:rsid w:val="00305B10"/>
    <w:rPr>
      <w:rFonts w:ascii="Tahoma" w:hAnsi="Tahoma" w:cs="Tahoma"/>
      <w:sz w:val="16"/>
      <w:szCs w:val="16"/>
    </w:rPr>
  </w:style>
  <w:style w:type="character" w:styleId="Kommentarzeichen">
    <w:name w:val="annotation reference"/>
    <w:basedOn w:val="Absatz-Standardschriftart"/>
    <w:semiHidden/>
    <w:rsid w:val="00305B10"/>
    <w:rPr>
      <w:sz w:val="16"/>
      <w:szCs w:val="16"/>
    </w:rPr>
  </w:style>
  <w:style w:type="paragraph" w:styleId="Kommentartext">
    <w:name w:val="annotation text"/>
    <w:basedOn w:val="Standard"/>
    <w:semiHidden/>
    <w:rsid w:val="00305B10"/>
    <w:rPr>
      <w:sz w:val="20"/>
      <w:szCs w:val="20"/>
    </w:rPr>
  </w:style>
  <w:style w:type="paragraph" w:styleId="Kommentarthema">
    <w:name w:val="annotation subject"/>
    <w:basedOn w:val="Kommentartext"/>
    <w:next w:val="Kommentartext"/>
    <w:semiHidden/>
    <w:rsid w:val="00305B10"/>
    <w:rPr>
      <w:b/>
      <w:bCs/>
    </w:rPr>
  </w:style>
  <w:style w:type="paragraph" w:styleId="Textkrper">
    <w:name w:val="Body Text"/>
    <w:basedOn w:val="Standard"/>
    <w:rsid w:val="00305B10"/>
    <w:pPr>
      <w:spacing w:line="280" w:lineRule="exact"/>
    </w:pPr>
    <w:rPr>
      <w:rFonts w:ascii="Frutiger 45 Light" w:hAnsi="Frutiger 45 Light"/>
      <w:sz w:val="20"/>
    </w:rPr>
  </w:style>
  <w:style w:type="paragraph" w:styleId="Dokumentstruktur">
    <w:name w:val="Document Map"/>
    <w:basedOn w:val="Standard"/>
    <w:link w:val="DokumentstrukturZchn"/>
    <w:rsid w:val="00F974AA"/>
    <w:rPr>
      <w:rFonts w:ascii="Tahoma" w:hAnsi="Tahoma" w:cs="Tahoma"/>
      <w:sz w:val="16"/>
      <w:szCs w:val="16"/>
    </w:rPr>
  </w:style>
  <w:style w:type="character" w:customStyle="1" w:styleId="DokumentstrukturZchn">
    <w:name w:val="Dokumentstruktur Zchn"/>
    <w:basedOn w:val="Absatz-Standardschriftart"/>
    <w:link w:val="Dokumentstruktur"/>
    <w:rsid w:val="00F974AA"/>
    <w:rPr>
      <w:rFonts w:ascii="Tahoma" w:hAnsi="Tahoma" w:cs="Tahoma"/>
      <w:sz w:val="16"/>
      <w:szCs w:val="16"/>
      <w:lang w:eastAsia="de-DE"/>
    </w:rPr>
  </w:style>
  <w:style w:type="paragraph" w:customStyle="1" w:styleId="EinfAbs">
    <w:name w:val="[Einf. Abs.]"/>
    <w:basedOn w:val="Standard"/>
    <w:uiPriority w:val="99"/>
    <w:rsid w:val="00632232"/>
    <w:pPr>
      <w:widowControl w:val="0"/>
      <w:autoSpaceDE w:val="0"/>
      <w:autoSpaceDN w:val="0"/>
      <w:adjustRightInd w:val="0"/>
      <w:spacing w:line="288" w:lineRule="auto"/>
      <w:textAlignment w:val="center"/>
    </w:pPr>
    <w:rPr>
      <w:rFonts w:ascii="MinionPro-Regular" w:hAnsi="MinionPro-Regular" w:cs="MinionPro-Regular"/>
      <w:color w:val="000000"/>
      <w:sz w:val="24"/>
      <w:lang w:eastAsia="de-CH"/>
    </w:rPr>
  </w:style>
  <w:style w:type="character" w:customStyle="1" w:styleId="berschrift2Zchn">
    <w:name w:val="Überschrift 2 Zchn"/>
    <w:basedOn w:val="Absatz-Standardschriftart"/>
    <w:link w:val="berschrift2"/>
    <w:uiPriority w:val="9"/>
    <w:rsid w:val="00581123"/>
    <w:rPr>
      <w:rFonts w:ascii="Arial" w:eastAsia="Calibri" w:hAnsi="Arial" w:cs="Arial"/>
      <w:b/>
      <w:sz w:val="22"/>
      <w:szCs w:val="22"/>
      <w:lang w:eastAsia="en-US"/>
    </w:rPr>
  </w:style>
  <w:style w:type="character" w:customStyle="1" w:styleId="berschrift3Zchn">
    <w:name w:val="Überschrift 3 Zchn"/>
    <w:basedOn w:val="Absatz-Standardschriftart"/>
    <w:link w:val="berschrift3"/>
    <w:uiPriority w:val="9"/>
    <w:rsid w:val="00581123"/>
    <w:rPr>
      <w:rFonts w:ascii="Arial" w:eastAsia="Calibri" w:hAnsi="Arial" w:cs="Arial"/>
      <w:b/>
      <w:bCs/>
      <w:color w:val="F79646" w:themeColor="accent6"/>
      <w:sz w:val="22"/>
      <w:szCs w:val="22"/>
      <w:lang w:eastAsia="en-US"/>
    </w:rPr>
  </w:style>
  <w:style w:type="paragraph" w:styleId="Listenabsatz">
    <w:name w:val="List Paragraph"/>
    <w:basedOn w:val="Standard"/>
    <w:uiPriority w:val="34"/>
    <w:qFormat/>
    <w:rsid w:val="00581123"/>
    <w:pPr>
      <w:spacing w:after="0" w:line="240" w:lineRule="auto"/>
      <w:ind w:left="720"/>
    </w:pPr>
    <w:rPr>
      <w:rFonts w:eastAsiaTheme="minorHAnsi"/>
      <w:lang w:val="de-CH"/>
    </w:rPr>
  </w:style>
  <w:style w:type="table" w:styleId="Tabellenraster">
    <w:name w:val="Table Grid"/>
    <w:basedOn w:val="NormaleTabelle"/>
    <w:uiPriority w:val="59"/>
    <w:rsid w:val="00581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1123"/>
    <w:rPr>
      <w:color w:val="808080"/>
    </w:rPr>
  </w:style>
  <w:style w:type="character" w:customStyle="1" w:styleId="KopfzeileZchn">
    <w:name w:val="Kopfzeile Zchn"/>
    <w:link w:val="Kopfzeile"/>
    <w:uiPriority w:val="99"/>
    <w:rsid w:val="00581123"/>
    <w:rPr>
      <w:rFonts w:ascii="Calibri" w:eastAsia="Calibri" w:hAnsi="Calibri"/>
      <w:sz w:val="22"/>
      <w:szCs w:val="22"/>
      <w:lang w:val="de-DE" w:eastAsia="en-US"/>
    </w:rPr>
  </w:style>
  <w:style w:type="paragraph" w:customStyle="1" w:styleId="RegisterTIT2">
    <w:name w:val="Register TIT2"/>
    <w:basedOn w:val="Standard"/>
    <w:uiPriority w:val="99"/>
    <w:rsid w:val="00581123"/>
    <w:pPr>
      <w:tabs>
        <w:tab w:val="left" w:pos="214"/>
      </w:tabs>
      <w:autoSpaceDE w:val="0"/>
      <w:autoSpaceDN w:val="0"/>
      <w:adjustRightInd w:val="0"/>
      <w:spacing w:after="0" w:line="290" w:lineRule="atLeast"/>
      <w:textAlignment w:val="center"/>
    </w:pPr>
    <w:rPr>
      <w:rFonts w:ascii="LTUnivers 630 BasicBold" w:hAnsi="LTUnivers 630 BasicBold" w:cs="LTUnivers 630 BasicBold"/>
      <w:b/>
      <w:bCs/>
      <w:color w:val="495593"/>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2880">
      <w:bodyDiv w:val="1"/>
      <w:marLeft w:val="0"/>
      <w:marRight w:val="0"/>
      <w:marTop w:val="0"/>
      <w:marBottom w:val="0"/>
      <w:divBdr>
        <w:top w:val="none" w:sz="0" w:space="0" w:color="auto"/>
        <w:left w:val="none" w:sz="0" w:space="0" w:color="auto"/>
        <w:bottom w:val="none" w:sz="0" w:space="0" w:color="auto"/>
        <w:right w:val="none" w:sz="0" w:space="0" w:color="auto"/>
      </w:divBdr>
    </w:div>
    <w:div w:id="817771255">
      <w:bodyDiv w:val="1"/>
      <w:marLeft w:val="0"/>
      <w:marRight w:val="0"/>
      <w:marTop w:val="0"/>
      <w:marBottom w:val="0"/>
      <w:divBdr>
        <w:top w:val="none" w:sz="0" w:space="0" w:color="auto"/>
        <w:left w:val="none" w:sz="0" w:space="0" w:color="auto"/>
        <w:bottom w:val="none" w:sz="0" w:space="0" w:color="auto"/>
        <w:right w:val="none" w:sz="0" w:space="0" w:color="auto"/>
      </w:divBdr>
    </w:div>
    <w:div w:id="15532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20Reichen\Downloads\leere%20Vorlage%20mit%20Logo%20und%20Fussze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6CB7E26-5D4C-445A-90F7-839CCC2FD9A6}"/>
      </w:docPartPr>
      <w:docPartBody>
        <w:p w:rsidR="00B92FE2" w:rsidRDefault="00104169">
          <w:r w:rsidRPr="007B6D2F">
            <w:rPr>
              <w:rStyle w:val="Platzhaltertext"/>
            </w:rPr>
            <w:t>Klicken oder tippen Sie hier, um Text einzugeben.</w:t>
          </w:r>
        </w:p>
      </w:docPartBody>
    </w:docPart>
    <w:docPart>
      <w:docPartPr>
        <w:name w:val="A01E63AEBAE64AE792493B3504EC64C4"/>
        <w:category>
          <w:name w:val="Allgemein"/>
          <w:gallery w:val="placeholder"/>
        </w:category>
        <w:types>
          <w:type w:val="bbPlcHdr"/>
        </w:types>
        <w:behaviors>
          <w:behavior w:val="content"/>
        </w:behaviors>
        <w:guid w:val="{016830CF-4A7B-48E1-A0F5-19E098C0CE8C}"/>
      </w:docPartPr>
      <w:docPartBody>
        <w:p w:rsidR="00B92FE2" w:rsidRDefault="00104169" w:rsidP="00104169">
          <w:pPr>
            <w:pStyle w:val="A01E63AEBAE64AE792493B3504EC64C4"/>
          </w:pPr>
          <w:r w:rsidRPr="007B6D2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69"/>
    <w:rsid w:val="00104169"/>
    <w:rsid w:val="001870ED"/>
    <w:rsid w:val="00282BFC"/>
    <w:rsid w:val="00466709"/>
    <w:rsid w:val="005925E7"/>
    <w:rsid w:val="008E4379"/>
    <w:rsid w:val="00943FAD"/>
    <w:rsid w:val="00991002"/>
    <w:rsid w:val="00B92FE2"/>
    <w:rsid w:val="00EC3D97"/>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4169"/>
    <w:rPr>
      <w:color w:val="808080"/>
    </w:rPr>
  </w:style>
  <w:style w:type="paragraph" w:customStyle="1" w:styleId="A01E63AEBAE64AE792493B3504EC64C4">
    <w:name w:val="A01E63AEBAE64AE792493B3504EC64C4"/>
    <w:rsid w:val="00104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07419F48D71C4D92D2455B954D8883" ma:contentTypeVersion="12" ma:contentTypeDescription="Ein neues Dokument erstellen." ma:contentTypeScope="" ma:versionID="18c53d251bea2856bb5844b0fdd6d3d2">
  <xsd:schema xmlns:xsd="http://www.w3.org/2001/XMLSchema" xmlns:xs="http://www.w3.org/2001/XMLSchema" xmlns:p="http://schemas.microsoft.com/office/2006/metadata/properties" xmlns:ns2="2654ce59-3155-46b9-bfc4-f3f97c7ca8c1" xmlns:ns3="962f6d6d-ca7f-402c-96e0-08b279561901" targetNamespace="http://schemas.microsoft.com/office/2006/metadata/properties" ma:root="true" ma:fieldsID="e8566b74af8450128254253a167a5a5a" ns2:_="" ns3:_="">
    <xsd:import namespace="2654ce59-3155-46b9-bfc4-f3f97c7ca8c1"/>
    <xsd:import namespace="962f6d6d-ca7f-402c-96e0-08b279561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ce59-3155-46b9-bfc4-f3f97c7ca8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f6d6d-ca7f-402c-96e0-08b27956190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7CCD7-F43D-4C9C-BA7A-E13C9B465597}">
  <ds:schemaRefs>
    <ds:schemaRef ds:uri="http://schemas.microsoft.com/sharepoint/v3/contenttype/forms"/>
  </ds:schemaRefs>
</ds:datastoreItem>
</file>

<file path=customXml/itemProps2.xml><?xml version="1.0" encoding="utf-8"?>
<ds:datastoreItem xmlns:ds="http://schemas.openxmlformats.org/officeDocument/2006/customXml" ds:itemID="{2B2D28A3-11F4-43A9-84F4-E645B29DDA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ED32F1-54CC-4F5F-9654-07D5D4991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ce59-3155-46b9-bfc4-f3f97c7ca8c1"/>
    <ds:schemaRef ds:uri="962f6d6d-ca7f-402c-96e0-08b279561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leere Vorlage mit Logo und Fusszeile.dotx</Template>
  <TotalTime>0</TotalTime>
  <Pages>3</Pages>
  <Words>808</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 Institutionen des Gesundheitswesens im Kanton Bern</vt:lpstr>
    </vt:vector>
  </TitlesOfParts>
  <Company>aare-rz ag</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Institutionen des Gesundheitswesens im Kanton Bern</dc:title>
  <dc:subject/>
  <dc:creator>Philipp Reichen</dc:creator>
  <cp:keywords/>
  <dc:description/>
  <cp:lastModifiedBy>Philipp Reichen</cp:lastModifiedBy>
  <cp:revision>11</cp:revision>
  <cp:lastPrinted>2011-05-23T09:11:00Z</cp:lastPrinted>
  <dcterms:created xsi:type="dcterms:W3CDTF">2021-03-31T08:01:00Z</dcterms:created>
  <dcterms:modified xsi:type="dcterms:W3CDTF">2021-04-27T08:28:00Z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0x0101003607419F48D71C4D92D2455B954D8883</vt:lpwstr>
  </property>
</Properties>
</file>