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B5905" w14:textId="79355FB4" w:rsidR="00BC5E76" w:rsidRDefault="00BC5E76" w:rsidP="00BC5E76">
      <w:pPr>
        <w:spacing w:after="0" w:line="240" w:lineRule="auto"/>
        <w:rPr>
          <w:rFonts w:ascii="Frutiger LT Com 45 Light" w:hAnsi="Frutiger LT Com 45 Light" w:cs="Arial"/>
          <w:b/>
          <w:color w:val="44546A"/>
          <w:sz w:val="28"/>
          <w:szCs w:val="28"/>
        </w:rPr>
      </w:pPr>
      <w:r>
        <w:rPr>
          <w:rFonts w:ascii="Frutiger LT Com 45 Light" w:hAnsi="Frutiger LT Com 45 Light" w:cs="Arial"/>
          <w:b/>
          <w:color w:val="44546A"/>
          <w:sz w:val="28"/>
          <w:szCs w:val="28"/>
        </w:rPr>
        <w:t xml:space="preserve">Beispiel Reflexion Kompetenznachweis 3. Semester, </w:t>
      </w:r>
    </w:p>
    <w:p w14:paraId="6052E969" w14:textId="4FE44259" w:rsidR="00BC5E76" w:rsidRDefault="00BC5E76" w:rsidP="00BC5E76">
      <w:pPr>
        <w:spacing w:after="0" w:line="240" w:lineRule="auto"/>
        <w:rPr>
          <w:rFonts w:ascii="Frutiger LT Com 45 Light" w:hAnsi="Frutiger LT Com 45 Light" w:cs="Arial"/>
          <w:bCs/>
          <w:color w:val="44546A"/>
          <w:spacing w:val="2"/>
          <w:sz w:val="28"/>
          <w:szCs w:val="28"/>
        </w:rPr>
      </w:pPr>
      <w:r>
        <w:rPr>
          <w:rFonts w:ascii="Frutiger LT Com 45 Light" w:hAnsi="Frutiger LT Com 45 Light" w:cs="Arial"/>
          <w:b/>
          <w:color w:val="44546A"/>
          <w:sz w:val="28"/>
          <w:szCs w:val="28"/>
        </w:rPr>
        <w:t xml:space="preserve">Kompetenz </w:t>
      </w:r>
      <w:proofErr w:type="gramStart"/>
      <w:r>
        <w:rPr>
          <w:rFonts w:ascii="Frutiger LT Com 45 Light" w:hAnsi="Frutiger LT Com 45 Light" w:cs="Arial"/>
          <w:b/>
          <w:color w:val="44546A"/>
          <w:sz w:val="28"/>
          <w:szCs w:val="28"/>
        </w:rPr>
        <w:t>B.2 ,erfüllt</w:t>
      </w:r>
      <w:proofErr w:type="gramEnd"/>
    </w:p>
    <w:p w14:paraId="67D13DC1" w14:textId="02D24021" w:rsidR="00BC5E76" w:rsidRDefault="00BC5E76" w:rsidP="00BC5E76">
      <w:pPr>
        <w:pStyle w:val="RegisterTIT2"/>
        <w:spacing w:line="240" w:lineRule="auto"/>
        <w:rPr>
          <w:rFonts w:ascii="Frutiger LT Com 45 Light" w:hAnsi="Frutiger LT Com 45 Light" w:cs="Arial"/>
          <w:b w:val="0"/>
          <w:color w:val="44546A"/>
          <w:sz w:val="22"/>
          <w:szCs w:val="22"/>
        </w:rPr>
      </w:pPr>
      <w:r>
        <w:rPr>
          <w:rFonts w:ascii="Frutiger LT Com 45 Light" w:hAnsi="Frutiger LT Com 45 Light" w:cs="Arial"/>
          <w:b w:val="0"/>
          <w:color w:val="44546A"/>
          <w:sz w:val="22"/>
          <w:szCs w:val="22"/>
        </w:rPr>
        <w:t>Lernjournal Kompetenznachweise (KNW - Fragestellungen gültig ab 01.08.2020)</w:t>
      </w:r>
    </w:p>
    <w:p w14:paraId="56F2E5C3" w14:textId="77777777" w:rsidR="00BC5E76" w:rsidRDefault="00BC5E76" w:rsidP="00BC5E76">
      <w:pPr>
        <w:pStyle w:val="RegisterTIT2"/>
        <w:spacing w:line="240" w:lineRule="auto"/>
        <w:rPr>
          <w:rFonts w:ascii="Frutiger LT Com 45 Light" w:hAnsi="Frutiger LT Com 45 Light" w:cs="Arial"/>
          <w:b w:val="0"/>
          <w:color w:val="44546A"/>
          <w:sz w:val="22"/>
          <w:szCs w:val="22"/>
        </w:rPr>
      </w:pPr>
    </w:p>
    <w:p w14:paraId="33AA0F34" w14:textId="648D821D" w:rsidR="00581123" w:rsidRPr="00581123" w:rsidRDefault="00581123" w:rsidP="00581123">
      <w:pPr>
        <w:ind w:left="147"/>
        <w:rPr>
          <w:rFonts w:ascii="Frutiger LT Com 45 Light" w:hAnsi="Frutiger LT Com 45 Light" w:cs="Arial"/>
          <w:b/>
          <w:sz w:val="24"/>
          <w:lang w:val="de-CH"/>
        </w:rPr>
      </w:pPr>
      <w:r w:rsidRPr="00581123">
        <w:rPr>
          <w:rFonts w:ascii="Frutiger LT Com 45 Light" w:hAnsi="Frutiger LT Com 45 Light" w:cs="Arial"/>
          <w:b/>
          <w:color w:val="F79646"/>
          <w:sz w:val="24"/>
        </w:rPr>
        <w:t>Begründung und Reflexion</w:t>
      </w:r>
    </w:p>
    <w:tbl>
      <w:tblPr>
        <w:tblStyle w:val="Tabellenraster"/>
        <w:tblW w:w="0" w:type="auto"/>
        <w:tblInd w:w="147" w:type="dxa"/>
        <w:tblLook w:val="04A0" w:firstRow="1" w:lastRow="0" w:firstColumn="1" w:lastColumn="0" w:noHBand="0" w:noVBand="1"/>
      </w:tblPr>
      <w:tblGrid>
        <w:gridCol w:w="8739"/>
      </w:tblGrid>
      <w:tr w:rsidR="00581123" w:rsidRPr="00581123" w14:paraId="66BFAA81" w14:textId="77777777" w:rsidTr="003439CA">
        <w:trPr>
          <w:trHeight w:val="4542"/>
        </w:trPr>
        <w:tc>
          <w:tcPr>
            <w:tcW w:w="8739" w:type="dxa"/>
          </w:tcPr>
          <w:p w14:paraId="1E160A3F" w14:textId="77777777" w:rsidR="00581123" w:rsidRPr="00581123" w:rsidRDefault="00581123" w:rsidP="00581123">
            <w:pPr>
              <w:spacing w:line="240" w:lineRule="auto"/>
              <w:rPr>
                <w:rFonts w:ascii="Frutiger LT Com 45 Light" w:hAnsi="Frutiger LT Com 45 Light"/>
                <w:b/>
                <w:color w:val="FF0000"/>
              </w:rPr>
            </w:pPr>
            <w:r w:rsidRPr="00581123">
              <w:rPr>
                <w:rFonts w:ascii="Frutiger LT Com 45 Light" w:hAnsi="Frutiger LT Com 45 Light"/>
                <w:b/>
                <w:color w:val="0070C0"/>
              </w:rPr>
              <w:t>Begründet die Durchführung der Tätigkeit fachlich korrekt</w:t>
            </w:r>
          </w:p>
          <w:p w14:paraId="4E93C9E2" w14:textId="77777777" w:rsidR="00581123" w:rsidRPr="00581123" w:rsidRDefault="00581123" w:rsidP="00581123">
            <w:pPr>
              <w:spacing w:line="240" w:lineRule="auto"/>
              <w:rPr>
                <w:rFonts w:ascii="Frutiger LT Com 45 Light" w:hAnsi="Frutiger LT Com 45 Light"/>
              </w:rPr>
            </w:pPr>
            <w:r w:rsidRPr="00581123">
              <w:rPr>
                <w:rFonts w:ascii="Frutiger LT Com 45 Light" w:hAnsi="Frutiger LT Com 45 Light"/>
              </w:rPr>
              <w:t>Beschreiben Sie kurz die durchgeführte Tätigkeit.</w:t>
            </w:r>
          </w:p>
          <w:p w14:paraId="30847582" w14:textId="77777777" w:rsidR="0084565A" w:rsidRDefault="0084565A" w:rsidP="0084565A">
            <w:pPr>
              <w:spacing w:line="240" w:lineRule="auto"/>
              <w:rPr>
                <w:rFonts w:ascii="Frutiger LT Com 45 Light" w:hAnsi="Frutiger LT Com 45 Light"/>
              </w:rPr>
            </w:pPr>
            <w:r>
              <w:rPr>
                <w:rFonts w:ascii="Frutiger LT Com 45 Light" w:hAnsi="Frutiger LT Com 45 Light"/>
              </w:rPr>
              <w:t>Benennen Sie dazu theoretisches Fachwissen aus allen drei Lernorten (Schule, ÜK, Praxis).</w:t>
            </w:r>
          </w:p>
          <w:sdt>
            <w:sdtPr>
              <w:rPr>
                <w:rFonts w:asciiTheme="minorHAnsi" w:eastAsiaTheme="minorEastAsia" w:hAnsiTheme="minorHAnsi"/>
                <w:color w:val="000000" w:themeColor="text1"/>
                <w:sz w:val="24"/>
                <w:szCs w:val="24"/>
                <w:lang w:eastAsia="de-DE"/>
              </w:rPr>
              <w:id w:val="-1857416266"/>
              <w:placeholder>
                <w:docPart w:val="DefaultPlaceholder_-1854013440"/>
              </w:placeholder>
              <w:text/>
            </w:sdtPr>
            <w:sdtEndPr/>
            <w:sdtContent>
              <w:p w14:paraId="309E65C1" w14:textId="033D3318" w:rsidR="00581123" w:rsidRDefault="00036FCA" w:rsidP="00036FCA">
                <w:pPr>
                  <w:spacing w:line="240" w:lineRule="auto"/>
                  <w:rPr>
                    <w:rFonts w:ascii="Frutiger LT Com 45 Light" w:hAnsi="Frutiger LT Com 45 Light"/>
                  </w:rPr>
                </w:pPr>
                <w:r w:rsidRPr="00EC6983">
                  <w:rPr>
                    <w:rFonts w:asciiTheme="minorHAnsi" w:eastAsiaTheme="minorEastAsia" w:hAnsiTheme="minorHAnsi"/>
                    <w:color w:val="000000" w:themeColor="text1"/>
                    <w:sz w:val="24"/>
                    <w:szCs w:val="24"/>
                    <w:lang w:eastAsia="de-DE"/>
                  </w:rPr>
                  <w:t>Hr. G. ist durch das Parkinson, eine neurologische Erkrankung und die Folgen des Sturzes in seiner Mobilität eingeschränkt und benötigt durch mich Unterstützung. Als Folgen der Parkinsonerkrankung zeigt Hr. G. eine erhöhte Muskelanspannung und eine Verlangsamung seiner Bewegungen. Dies führt zu Gangunsicherheit und einer erhöhten Sturzgefahr, und könnte die Ursache des Sturzes vom Vortag sein.</w:t>
                </w:r>
                <w:r>
                  <w:rPr>
                    <w:rFonts w:asciiTheme="minorHAnsi" w:eastAsiaTheme="minorEastAsia" w:hAnsiTheme="minorHAnsi"/>
                    <w:color w:val="000000" w:themeColor="text1"/>
                    <w:sz w:val="24"/>
                    <w:szCs w:val="24"/>
                    <w:lang w:eastAsia="de-DE"/>
                  </w:rPr>
                  <w:t xml:space="preserve"> </w:t>
                </w:r>
                <w:r w:rsidRPr="00EC6983">
                  <w:rPr>
                    <w:rFonts w:asciiTheme="minorHAnsi" w:eastAsiaTheme="minorEastAsia" w:hAnsiTheme="minorHAnsi"/>
                    <w:color w:val="000000" w:themeColor="text1"/>
                    <w:sz w:val="24"/>
                    <w:szCs w:val="24"/>
                    <w:lang w:eastAsia="de-DE"/>
                  </w:rPr>
                  <w:t xml:space="preserve">Die Mobilität ist für die Gesundheit, unsere Selbständigkeit und das Wohlbefinden zentral. Die Mobilität ist eine wichtige Prophylaxen </w:t>
                </w:r>
                <w:proofErr w:type="spellStart"/>
                <w:r w:rsidRPr="00EC6983">
                  <w:rPr>
                    <w:rFonts w:asciiTheme="minorHAnsi" w:eastAsiaTheme="minorEastAsia" w:hAnsiTheme="minorHAnsi"/>
                    <w:color w:val="000000" w:themeColor="text1"/>
                    <w:sz w:val="24"/>
                    <w:szCs w:val="24"/>
                    <w:lang w:eastAsia="de-DE"/>
                  </w:rPr>
                  <w:t>Massnahme</w:t>
                </w:r>
                <w:proofErr w:type="spellEnd"/>
                <w:r w:rsidRPr="00EC6983">
                  <w:rPr>
                    <w:rFonts w:asciiTheme="minorHAnsi" w:eastAsiaTheme="minorEastAsia" w:hAnsiTheme="minorHAnsi"/>
                    <w:color w:val="000000" w:themeColor="text1"/>
                    <w:sz w:val="24"/>
                    <w:szCs w:val="24"/>
                    <w:lang w:eastAsia="de-DE"/>
                  </w:rPr>
                  <w:t>.</w:t>
                </w:r>
                <w:r>
                  <w:rPr>
                    <w:rFonts w:asciiTheme="minorHAnsi" w:eastAsiaTheme="minorEastAsia" w:hAnsiTheme="minorHAnsi"/>
                    <w:color w:val="000000" w:themeColor="text1"/>
                    <w:sz w:val="24"/>
                    <w:szCs w:val="24"/>
                    <w:lang w:eastAsia="de-DE"/>
                  </w:rPr>
                  <w:t xml:space="preserve"> </w:t>
                </w:r>
                <w:r w:rsidRPr="00EC6983">
                  <w:rPr>
                    <w:rFonts w:asciiTheme="minorHAnsi" w:eastAsiaTheme="minorEastAsia" w:hAnsiTheme="minorHAnsi"/>
                    <w:color w:val="000000" w:themeColor="text1"/>
                    <w:sz w:val="24"/>
                    <w:szCs w:val="24"/>
                    <w:lang w:eastAsia="de-DE"/>
                  </w:rPr>
                  <w:t>Bei der Mobilisation setze ich das Pflege-Konzept Kinästhetik ein und integriere die Sturzprophylaxe.</w:t>
                </w:r>
              </w:p>
            </w:sdtContent>
          </w:sdt>
          <w:p w14:paraId="47B27CF2"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Vorgehen</w:t>
            </w:r>
          </w:p>
          <w:p w14:paraId="257035F8"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ihr Vorgehen (wie mache ich etwas) anhand folgender Kriterien:</w:t>
            </w:r>
          </w:p>
          <w:p w14:paraId="5CD32DB4"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Vorbereitung</w:t>
            </w:r>
          </w:p>
          <w:p w14:paraId="2C8D3E97"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 xml:space="preserve">Durchführung </w:t>
            </w:r>
          </w:p>
          <w:p w14:paraId="41A6E56C" w14:textId="77777777" w:rsidR="00581123" w:rsidRPr="009532D7" w:rsidRDefault="00581123" w:rsidP="00581123">
            <w:pPr>
              <w:pStyle w:val="Listenabsatz"/>
              <w:numPr>
                <w:ilvl w:val="0"/>
                <w:numId w:val="7"/>
              </w:numPr>
              <w:contextualSpacing/>
              <w:rPr>
                <w:rFonts w:ascii="Frutiger LT Com 45 Light" w:hAnsi="Frutiger LT Com 45 Light"/>
              </w:rPr>
            </w:pPr>
            <w:r w:rsidRPr="009532D7">
              <w:rPr>
                <w:rFonts w:ascii="Frutiger LT Com 45 Light" w:hAnsi="Frutiger LT Com 45 Light"/>
              </w:rPr>
              <w:t>Nachbereitung</w:t>
            </w:r>
          </w:p>
          <w:sdt>
            <w:sdtPr>
              <w:rPr>
                <w:rFonts w:asciiTheme="minorHAnsi" w:eastAsiaTheme="minorEastAsia" w:hAnsiTheme="minorHAnsi"/>
                <w:color w:val="000000" w:themeColor="text1"/>
                <w:sz w:val="24"/>
                <w:szCs w:val="24"/>
                <w:lang w:eastAsia="de-DE"/>
              </w:rPr>
              <w:id w:val="1781612572"/>
              <w:placeholder>
                <w:docPart w:val="DefaultPlaceholder_-1854013440"/>
              </w:placeholder>
              <w:text/>
            </w:sdtPr>
            <w:sdtEndPr/>
            <w:sdtContent>
              <w:p w14:paraId="3ABC2D69" w14:textId="07ABBBBD" w:rsidR="00581123" w:rsidRDefault="00F03DDE" w:rsidP="00F03DDE">
                <w:pPr>
                  <w:spacing w:before="196" w:line="240" w:lineRule="auto"/>
                  <w:rPr>
                    <w:rFonts w:ascii="Frutiger LT Com 45 Light" w:hAnsi="Frutiger LT Com 45 Light" w:cs="Arial"/>
                  </w:rPr>
                </w:pPr>
                <w:r w:rsidRPr="002849F7">
                  <w:rPr>
                    <w:rFonts w:asciiTheme="minorHAnsi" w:eastAsiaTheme="minorEastAsia" w:hAnsiTheme="minorHAnsi"/>
                    <w:color w:val="000000" w:themeColor="text1"/>
                    <w:sz w:val="24"/>
                    <w:szCs w:val="24"/>
                    <w:lang w:eastAsia="de-DE"/>
                  </w:rPr>
                  <w:t>Vorbereitung:</w:t>
                </w:r>
                <w:r>
                  <w:rPr>
                    <w:rFonts w:asciiTheme="minorHAnsi" w:eastAsiaTheme="minorEastAsia" w:hAnsiTheme="minorHAnsi"/>
                    <w:color w:val="000000" w:themeColor="text1"/>
                    <w:sz w:val="24"/>
                    <w:szCs w:val="24"/>
                    <w:lang w:eastAsia="de-DE"/>
                  </w:rPr>
                  <w:t xml:space="preserve"> </w:t>
                </w:r>
                <w:r w:rsidRPr="00D31D3E">
                  <w:rPr>
                    <w:rFonts w:asciiTheme="minorHAnsi" w:eastAsiaTheme="minorEastAsia" w:hAnsiTheme="minorHAnsi"/>
                    <w:color w:val="000000" w:themeColor="text1"/>
                    <w:sz w:val="24"/>
                    <w:szCs w:val="24"/>
                    <w:lang w:eastAsia="de-DE"/>
                  </w:rPr>
                  <w:t>Bevor ich die Betreuung des mir zugeteilten Klienten übernehme, lese ich mich im Pflegeverlauf und in der Pflegeplanung ein, damit ich wichtige Informationen über den Zustand meines Klienten in den letzten 24h erhalte. Sowie Informationen zu Besonderheiten des Klienten (z.B. benötigt einen Rollator zum Gehen) und weiss welche Aufgaben ich durchführen muss (z.B. BD Kontrolle).</w:t>
                </w:r>
                <w:r>
                  <w:rPr>
                    <w:rFonts w:asciiTheme="minorHAnsi" w:eastAsiaTheme="minorEastAsia" w:hAnsiTheme="minorHAnsi"/>
                    <w:color w:val="000000" w:themeColor="text1"/>
                    <w:sz w:val="24"/>
                    <w:szCs w:val="24"/>
                    <w:lang w:eastAsia="de-DE"/>
                  </w:rPr>
                  <w:t xml:space="preserve"> </w:t>
                </w:r>
                <w:r w:rsidRPr="00D31D3E">
                  <w:rPr>
                    <w:rFonts w:asciiTheme="minorHAnsi" w:eastAsiaTheme="minorEastAsia" w:hAnsiTheme="minorHAnsi"/>
                    <w:color w:val="000000" w:themeColor="text1"/>
                    <w:sz w:val="24"/>
                    <w:szCs w:val="24"/>
                    <w:lang w:eastAsia="de-DE"/>
                  </w:rPr>
                  <w:t>Ich begrüß den Klienten und stelle mich vor, damit er weiss wer ich bin. Bevor ich den Klienten mobilisiere, informiere ich ihn über mein Vorhaben, damit er weiss was jetzt passiert und er sich darauf einstellen kann. Ebenso bereite ich alles benötigte Material für die Mobilisation vor, damit ich während der Durchführung nicht davonlaufen muss und allenfalls seine Sicherheit gefährde.</w:t>
                </w:r>
                <w:r>
                  <w:rPr>
                    <w:rFonts w:asciiTheme="minorHAnsi" w:eastAsiaTheme="minorEastAsia" w:hAnsiTheme="minorHAnsi"/>
                    <w:color w:val="000000" w:themeColor="text1"/>
                    <w:sz w:val="24"/>
                    <w:szCs w:val="24"/>
                    <w:lang w:eastAsia="de-DE"/>
                  </w:rPr>
                  <w:t xml:space="preserve"> Durchführung: </w:t>
                </w:r>
                <w:r w:rsidRPr="00321979">
                  <w:rPr>
                    <w:rFonts w:asciiTheme="minorHAnsi" w:eastAsiaTheme="minorEastAsia" w:hAnsiTheme="minorHAnsi"/>
                    <w:color w:val="000000" w:themeColor="text1"/>
                    <w:sz w:val="24"/>
                    <w:szCs w:val="24"/>
                    <w:lang w:eastAsia="de-DE"/>
                  </w:rPr>
                  <w:t>Ich kontrolliere die Vitalzeichen meines Patienten vor der Mobilisation, damit ich weiss ob der aktuelle BD eine Mobilisation zulässt. Ich lasse meinen Klienten Zeit meine Anweisungen bei der Mobilisation zu befolgen, da er schon älter ist. Bei der Mobilisation wende ich das Kinästhetische Konzept an um Rückenschonend arbeiten zu können. Auch wende ich Massnahmen aus der Sturzprophylaxe an. Da ich weiss, dass der Klient durch die Parkinsonerkrankung zu Stolpern neigt und stürzen könnte.</w:t>
                </w:r>
                <w:r>
                  <w:rPr>
                    <w:rFonts w:asciiTheme="minorHAnsi" w:eastAsiaTheme="minorEastAsia" w:hAnsiTheme="minorHAnsi"/>
                    <w:color w:val="000000" w:themeColor="text1"/>
                    <w:sz w:val="24"/>
                    <w:szCs w:val="24"/>
                    <w:lang w:eastAsia="de-DE"/>
                  </w:rPr>
                  <w:t xml:space="preserve"> Nachbereitung: </w:t>
                </w:r>
                <w:r w:rsidRPr="009C18AB">
                  <w:rPr>
                    <w:rFonts w:asciiTheme="minorHAnsi" w:eastAsiaTheme="minorEastAsia" w:hAnsiTheme="minorHAnsi"/>
                    <w:color w:val="000000" w:themeColor="text1"/>
                    <w:sz w:val="24"/>
                    <w:szCs w:val="24"/>
                    <w:lang w:eastAsia="de-DE"/>
                  </w:rPr>
                  <w:t xml:space="preserve">Ich informiere die Zuständige Pflegefachperson gleich nach der Pflege über meine Beobachtungen (Kopfschmerzen), damit sie weiss wie es dem Klienten geht und den Arzt informieren kann. Ich dokumentiere die Werte </w:t>
                </w:r>
                <w:r w:rsidRPr="009C18AB">
                  <w:rPr>
                    <w:rFonts w:asciiTheme="minorHAnsi" w:eastAsiaTheme="minorEastAsia" w:hAnsiTheme="minorHAnsi"/>
                    <w:color w:val="000000" w:themeColor="text1"/>
                    <w:sz w:val="24"/>
                    <w:szCs w:val="24"/>
                    <w:lang w:eastAsia="de-DE"/>
                  </w:rPr>
                  <w:lastRenderedPageBreak/>
                  <w:t>und mache einen Eintrag in den Pflegeverlauf, damit der Verlauf auch für die nächste Schicht ersichtlich ist.</w:t>
                </w:r>
              </w:p>
            </w:sdtContent>
          </w:sdt>
          <w:p w14:paraId="6026F26E" w14:textId="77777777" w:rsidR="00581123" w:rsidRPr="009532D7" w:rsidRDefault="00581123" w:rsidP="00581123">
            <w:pPr>
              <w:spacing w:line="240" w:lineRule="auto"/>
              <w:rPr>
                <w:rFonts w:ascii="Frutiger LT Com 45 Light" w:hAnsi="Frutiger LT Com 45 Light"/>
                <w:b/>
                <w:color w:val="0070C0"/>
              </w:rPr>
            </w:pPr>
            <w:r w:rsidRPr="009532D7">
              <w:rPr>
                <w:rFonts w:ascii="Frutiger LT Com 45 Light" w:hAnsi="Frutiger LT Com 45 Light"/>
                <w:b/>
                <w:color w:val="0070C0"/>
              </w:rPr>
              <w:t>Reflektiert das Ergebnis</w:t>
            </w:r>
          </w:p>
          <w:p w14:paraId="512F4545" w14:textId="77777777" w:rsidR="00581123" w:rsidRPr="009532D7" w:rsidRDefault="00581123" w:rsidP="00581123">
            <w:pPr>
              <w:spacing w:line="240" w:lineRule="auto"/>
              <w:rPr>
                <w:rFonts w:ascii="Frutiger LT Com 45 Light" w:hAnsi="Frutiger LT Com 45 Light"/>
              </w:rPr>
            </w:pPr>
            <w:r w:rsidRPr="009532D7">
              <w:rPr>
                <w:rFonts w:ascii="Frutiger LT Com 45 Light" w:hAnsi="Frutiger LT Com 45 Light"/>
              </w:rPr>
              <w:t>Reflektieren Sie das Ergebnis Ihrer Handlung anhand der Kriterien:</w:t>
            </w:r>
          </w:p>
          <w:p w14:paraId="1D8143B5"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Sicherheit</w:t>
            </w:r>
          </w:p>
          <w:p w14:paraId="030F2FDA"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Wirtschaftlichkeit</w:t>
            </w:r>
          </w:p>
          <w:p w14:paraId="78AB8167"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Wirksamkeit</w:t>
            </w:r>
          </w:p>
          <w:p w14:paraId="66904A00" w14:textId="77777777" w:rsidR="00581123" w:rsidRPr="00581123" w:rsidRDefault="00581123" w:rsidP="00581123">
            <w:pPr>
              <w:pStyle w:val="Listenabsatz"/>
              <w:numPr>
                <w:ilvl w:val="0"/>
                <w:numId w:val="8"/>
              </w:numPr>
              <w:rPr>
                <w:rFonts w:ascii="Frutiger LT Com 45 Light" w:hAnsi="Frutiger LT Com 45 Light"/>
              </w:rPr>
            </w:pPr>
            <w:r w:rsidRPr="00581123">
              <w:rPr>
                <w:rFonts w:ascii="Frutiger LT Com 45 Light" w:hAnsi="Frutiger LT Com 45 Light"/>
              </w:rPr>
              <w:t>Wohlbefinden</w:t>
            </w:r>
          </w:p>
          <w:sdt>
            <w:sdtPr>
              <w:rPr>
                <w:rFonts w:asciiTheme="minorHAnsi" w:eastAsiaTheme="minorEastAsia" w:hAnsiTheme="minorHAnsi"/>
                <w:color w:val="000000" w:themeColor="text1"/>
                <w:sz w:val="24"/>
                <w:szCs w:val="24"/>
                <w:lang w:eastAsia="de-DE"/>
              </w:rPr>
              <w:id w:val="-728386665"/>
              <w:placeholder>
                <w:docPart w:val="DefaultPlaceholder_-1854013440"/>
              </w:placeholder>
              <w:text/>
            </w:sdtPr>
            <w:sdtEndPr/>
            <w:sdtContent>
              <w:p w14:paraId="4873BD0A" w14:textId="77C7D3FF" w:rsidR="00581123" w:rsidRDefault="00562C42" w:rsidP="005849BD">
                <w:pPr>
                  <w:spacing w:before="196"/>
                  <w:rPr>
                    <w:rFonts w:ascii="Frutiger LT Com 45 Light" w:hAnsi="Frutiger LT Com 45 Light" w:cs="Arial"/>
                  </w:rPr>
                </w:pPr>
                <w:r w:rsidRPr="005849BD">
                  <w:rPr>
                    <w:rFonts w:asciiTheme="minorHAnsi" w:eastAsiaTheme="minorEastAsia" w:hAnsiTheme="minorHAnsi"/>
                    <w:color w:val="000000" w:themeColor="text1"/>
                    <w:sz w:val="24"/>
                    <w:szCs w:val="24"/>
                    <w:lang w:eastAsia="de-DE"/>
                  </w:rPr>
                  <w:t>Sicherheit: Den Rollator habe ich in Reichweite bereitgestellt und gebremst, um ein stabiles aufstehen zu ermöglichen (Sturzprophylaxe). Ich habe mich für die Turnschuhe entschieden, da diese Hr. G. mehr Halt und somit mehr Sicherheit geben (Sturzprophylaxe). Beim Gehen am Rollator bin ich neben Hr. G. hergegangen und habe ihm durch meine Hand an seinem Rücken Sicherheit vermittelt. Wirtschaftlichkeit: Als Vorbereitung habe ich das Material für die Körperpflege, noch vor der Mobilisation im Bad bereitgestellt damit ich Hr. G. nicht alleine lassen muss. Wirksamkeit: Ich habe Hr. G. bei der Mobilisation schrittweise angeleitet, damit er nicht durch die Fülle von Informationen überfordert wurde. Da ich wusste, dass Hr. G. verlangsamt ist habe ich ihm viel Zeit gelassen.</w:t>
                </w:r>
                <w:r>
                  <w:rPr>
                    <w:rFonts w:asciiTheme="minorHAnsi" w:eastAsiaTheme="minorEastAsia" w:hAnsiTheme="minorHAnsi"/>
                    <w:color w:val="000000" w:themeColor="text1"/>
                    <w:sz w:val="24"/>
                    <w:szCs w:val="24"/>
                    <w:lang w:eastAsia="de-DE"/>
                  </w:rPr>
                  <w:t xml:space="preserve"> </w:t>
                </w:r>
                <w:r w:rsidRPr="005849BD">
                  <w:rPr>
                    <w:rFonts w:asciiTheme="minorHAnsi" w:eastAsiaTheme="minorEastAsia" w:hAnsiTheme="minorHAnsi"/>
                    <w:color w:val="000000" w:themeColor="text1"/>
                    <w:sz w:val="24"/>
                    <w:szCs w:val="24"/>
                    <w:lang w:eastAsia="de-DE"/>
                  </w:rPr>
                  <w:t xml:space="preserve">Bei der Mobilisation an den Bettrand habe ich mein Wissen zu Kinästhetik angewendet (Ressourcen nutzen, angepasste Informationen, Raum geben, nicht in die Zwischenräume fassen, Impulse geben über die Masse). Somit konnte Hr. G. mit wenig Unterstützung </w:t>
                </w:r>
                <w:r>
                  <w:rPr>
                    <w:rFonts w:asciiTheme="minorHAnsi" w:eastAsiaTheme="minorEastAsia" w:hAnsiTheme="minorHAnsi"/>
                    <w:color w:val="000000" w:themeColor="text1"/>
                    <w:sz w:val="24"/>
                    <w:szCs w:val="24"/>
                    <w:lang w:eastAsia="de-DE"/>
                  </w:rPr>
                  <w:t xml:space="preserve">von mir </w:t>
                </w:r>
                <w:r w:rsidRPr="005849BD">
                  <w:rPr>
                    <w:rFonts w:asciiTheme="minorHAnsi" w:eastAsiaTheme="minorEastAsia" w:hAnsiTheme="minorHAnsi"/>
                    <w:color w:val="000000" w:themeColor="text1"/>
                    <w:sz w:val="24"/>
                    <w:szCs w:val="24"/>
                    <w:lang w:eastAsia="de-DE"/>
                  </w:rPr>
                  <w:t>aufstehen.</w:t>
                </w:r>
                <w:r>
                  <w:rPr>
                    <w:rFonts w:asciiTheme="minorHAnsi" w:eastAsiaTheme="minorEastAsia" w:hAnsiTheme="minorHAnsi"/>
                    <w:color w:val="000000" w:themeColor="text1"/>
                    <w:sz w:val="24"/>
                    <w:szCs w:val="24"/>
                    <w:lang w:eastAsia="de-DE"/>
                  </w:rPr>
                  <w:t xml:space="preserve"> Wohlbefinden: </w:t>
                </w:r>
                <w:r w:rsidRPr="00602AF5">
                  <w:rPr>
                    <w:rFonts w:asciiTheme="minorHAnsi" w:eastAsiaTheme="minorEastAsia" w:hAnsiTheme="minorHAnsi"/>
                    <w:color w:val="000000" w:themeColor="text1"/>
                    <w:sz w:val="24"/>
                    <w:szCs w:val="24"/>
                    <w:lang w:eastAsia="de-DE"/>
                  </w:rPr>
                  <w:t>Ich zeigte mich geduldig und lies Hr. G. genügend Zeit. Wenn sich Hr. G. nicht unter Druck fühlt sich zu beeilen, kann er sich mehr auf die Mobilisation konzentrieren.</w:t>
                </w:r>
              </w:p>
            </w:sdtContent>
          </w:sdt>
          <w:p w14:paraId="6342DF38" w14:textId="77777777" w:rsidR="00562C42" w:rsidRDefault="00562C42" w:rsidP="00581123">
            <w:pPr>
              <w:spacing w:line="240" w:lineRule="auto"/>
              <w:rPr>
                <w:rFonts w:ascii="Frutiger LT Com 45 Light" w:hAnsi="Frutiger LT Com 45 Light"/>
                <w:b/>
                <w:color w:val="0070C0"/>
              </w:rPr>
            </w:pPr>
          </w:p>
          <w:p w14:paraId="1B27F6B6" w14:textId="157276C3" w:rsidR="00581123" w:rsidRPr="00581123" w:rsidRDefault="00581123" w:rsidP="00581123">
            <w:pPr>
              <w:spacing w:line="240" w:lineRule="auto"/>
              <w:rPr>
                <w:rFonts w:ascii="Frutiger LT Com 45 Light" w:hAnsi="Frutiger LT Com 45 Light"/>
                <w:b/>
                <w:color w:val="0070C0"/>
              </w:rPr>
            </w:pPr>
            <w:r w:rsidRPr="00581123">
              <w:rPr>
                <w:rFonts w:ascii="Frutiger LT Com 45 Light" w:hAnsi="Frutiger LT Com 45 Light"/>
                <w:b/>
                <w:color w:val="0070C0"/>
              </w:rPr>
              <w:t>Zieht adäquate Schlüsse daraus</w:t>
            </w:r>
          </w:p>
          <w:p w14:paraId="673061EE"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lang w:val="de-CH"/>
              </w:rPr>
            </w:pPr>
            <w:r w:rsidRPr="00474DB0">
              <w:rPr>
                <w:rFonts w:ascii="Frutiger LT Com 45 Light" w:hAnsi="Frutiger LT Com 45 Light" w:cs="Arial"/>
                <w:b/>
                <w:bCs/>
                <w:lang w:val="de-CH"/>
              </w:rPr>
              <w:t>1. und 2. Semester:</w:t>
            </w:r>
          </w:p>
          <w:p w14:paraId="4629E20B"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Was ist Ihnen bei der Tätigkeit gelungen und was nicht?</w:t>
            </w:r>
          </w:p>
          <w:sdt>
            <w:sdtPr>
              <w:rPr>
                <w:rFonts w:asciiTheme="minorHAnsi" w:eastAsiaTheme="minorEastAsia" w:hAnsiTheme="minorHAnsi"/>
                <w:color w:val="000000" w:themeColor="text1"/>
                <w:sz w:val="24"/>
                <w:szCs w:val="24"/>
                <w:lang w:eastAsia="de-DE"/>
              </w:rPr>
              <w:id w:val="-1440833797"/>
              <w:placeholder>
                <w:docPart w:val="A01E63AEBAE64AE792493B3504EC64C4"/>
              </w:placeholder>
              <w:text/>
            </w:sdtPr>
            <w:sdtEndPr/>
            <w:sdtContent>
              <w:p w14:paraId="4FD1A021" w14:textId="4A53F027" w:rsidR="00581123" w:rsidRPr="00474DB0" w:rsidRDefault="006F30BF" w:rsidP="006F30BF">
                <w:pPr>
                  <w:rPr>
                    <w:rFonts w:ascii="Frutiger LT Com 45 Light" w:hAnsi="Frutiger LT Com 45 Light"/>
                  </w:rPr>
                </w:pPr>
                <w:r w:rsidRPr="006F30BF">
                  <w:rPr>
                    <w:rFonts w:asciiTheme="minorHAnsi" w:eastAsiaTheme="minorEastAsia" w:hAnsiTheme="minorHAnsi"/>
                    <w:color w:val="000000" w:themeColor="text1"/>
                    <w:sz w:val="24"/>
                    <w:szCs w:val="24"/>
                    <w:lang w:eastAsia="de-DE"/>
                  </w:rPr>
                  <w:t>Heute habe ich festgestellt, dass ich mich nicht immer Rückenschonend arbeite. Ich werde dies als Lernziel nehmen. Beim Absitzen auf den Stuhl hätte Hr. G. mehr Anleitung von mir gebraucht. Ich hätte seine Hand an die Stuhllehne führen sollen, damit er sich besser abstützen kann. Das gibt mehr Orientierung und Sicherheit.</w:t>
                </w:r>
              </w:p>
            </w:sdtContent>
          </w:sdt>
          <w:p w14:paraId="37F8ED8D" w14:textId="77777777" w:rsidR="00581123" w:rsidRPr="00474DB0" w:rsidRDefault="00581123" w:rsidP="00581123">
            <w:pPr>
              <w:rPr>
                <w:rFonts w:ascii="Frutiger LT Com 45 Light" w:hAnsi="Frutiger LT Com 45 Light"/>
              </w:rPr>
            </w:pPr>
            <w:r w:rsidRPr="00474DB0">
              <w:rPr>
                <w:rFonts w:ascii="Frutiger LT Com 45 Light" w:hAnsi="Frutiger LT Com 45 Light"/>
              </w:rPr>
              <w:t>Welche Schlüsse (Konsequenzen) ziehen Sie aus Ihren Ergebnissen?</w:t>
            </w:r>
          </w:p>
          <w:sdt>
            <w:sdtPr>
              <w:rPr>
                <w:rFonts w:asciiTheme="minorHAnsi" w:eastAsiaTheme="minorEastAsia" w:hAnsiTheme="minorHAnsi"/>
                <w:color w:val="000000" w:themeColor="text1"/>
                <w:sz w:val="24"/>
                <w:szCs w:val="24"/>
                <w:lang w:eastAsia="de-DE"/>
              </w:rPr>
              <w:id w:val="37558040"/>
              <w:placeholder>
                <w:docPart w:val="A01E63AEBAE64AE792493B3504EC64C4"/>
              </w:placeholder>
              <w:text/>
            </w:sdtPr>
            <w:sdtEndPr/>
            <w:sdtContent>
              <w:p w14:paraId="63BE12B6" w14:textId="583EB530" w:rsidR="00581123" w:rsidRPr="00474DB0" w:rsidRDefault="006F30BF" w:rsidP="006F30BF">
                <w:pPr>
                  <w:rPr>
                    <w:rFonts w:ascii="Frutiger LT Com 45 Light" w:hAnsi="Frutiger LT Com 45 Light"/>
                  </w:rPr>
                </w:pPr>
                <w:r w:rsidRPr="006F30BF">
                  <w:rPr>
                    <w:rFonts w:asciiTheme="minorHAnsi" w:eastAsiaTheme="minorEastAsia" w:hAnsiTheme="minorHAnsi"/>
                    <w:color w:val="000000" w:themeColor="text1"/>
                    <w:sz w:val="24"/>
                    <w:szCs w:val="24"/>
                    <w:lang w:eastAsia="de-DE"/>
                  </w:rPr>
                  <w:t xml:space="preserve">Heute habe ich festgestellt, dass ich mich nicht immer Rückenschonend arbeite. Ich werde dies als Lernziel nehmen. Beim Absitzen auf den Stuhl hätte Hr. G. mehr </w:t>
                </w:r>
                <w:r w:rsidRPr="006F30BF">
                  <w:rPr>
                    <w:rFonts w:asciiTheme="minorHAnsi" w:eastAsiaTheme="minorEastAsia" w:hAnsiTheme="minorHAnsi"/>
                    <w:color w:val="000000" w:themeColor="text1"/>
                    <w:sz w:val="24"/>
                    <w:szCs w:val="24"/>
                    <w:lang w:eastAsia="de-DE"/>
                  </w:rPr>
                  <w:lastRenderedPageBreak/>
                  <w:t>Anleitung von mir gebraucht. Ich hätte seine Hand an die Stuhllehne führen sollen, damit er sich besser abstützen kann. Das gibt mehr Orientierung und Sicherheit.</w:t>
                </w:r>
              </w:p>
            </w:sdtContent>
          </w:sdt>
          <w:p w14:paraId="0DE0BDD1"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cs="Arial"/>
                <w:b/>
                <w:bCs/>
              </w:rPr>
              <w:t>Ab dem 3. Semester bearbeiten sie zusätzlich folgende Frage:</w:t>
            </w:r>
          </w:p>
          <w:p w14:paraId="01DEAB69" w14:textId="77777777" w:rsidR="00581123" w:rsidRPr="00474DB0" w:rsidRDefault="00581123" w:rsidP="00581123">
            <w:pPr>
              <w:pStyle w:val="Kopfzeile"/>
              <w:tabs>
                <w:tab w:val="clear" w:pos="4536"/>
                <w:tab w:val="clear" w:pos="9072"/>
              </w:tabs>
              <w:spacing w:before="120" w:after="120"/>
              <w:rPr>
                <w:rFonts w:ascii="Frutiger LT Com 45 Light" w:hAnsi="Frutiger LT Com 45 Light" w:cs="Arial"/>
                <w:b/>
                <w:bCs/>
              </w:rPr>
            </w:pPr>
            <w:r w:rsidRPr="00474DB0">
              <w:rPr>
                <w:rFonts w:ascii="Frutiger LT Com 45 Light" w:hAnsi="Frutiger LT Com 45 Light"/>
              </w:rPr>
              <w:t>Welche Ziele setzen Sie sich aufgrund der Reflexion?</w:t>
            </w:r>
          </w:p>
          <w:sdt>
            <w:sdtPr>
              <w:rPr>
                <w:rFonts w:asciiTheme="minorHAnsi" w:eastAsiaTheme="minorEastAsia" w:hAnsiTheme="minorHAnsi"/>
                <w:color w:val="000000" w:themeColor="text1"/>
                <w:sz w:val="24"/>
                <w:szCs w:val="24"/>
                <w:lang w:eastAsia="de-DE"/>
              </w:rPr>
              <w:id w:val="-1880312980"/>
              <w:placeholder>
                <w:docPart w:val="A01E63AEBAE64AE792493B3504EC64C4"/>
              </w:placeholder>
              <w:text/>
            </w:sdtPr>
            <w:sdtEndPr/>
            <w:sdtContent>
              <w:p w14:paraId="56627C43" w14:textId="29570939" w:rsidR="00581123" w:rsidRPr="00474DB0" w:rsidRDefault="006F30BF" w:rsidP="00581123">
                <w:pPr>
                  <w:pStyle w:val="Kopfzeile"/>
                  <w:tabs>
                    <w:tab w:val="clear" w:pos="4536"/>
                    <w:tab w:val="clear" w:pos="9072"/>
                  </w:tabs>
                  <w:spacing w:before="120" w:after="120"/>
                  <w:rPr>
                    <w:rFonts w:ascii="Frutiger LT Com 45 Light" w:hAnsi="Frutiger LT Com 45 Light" w:cs="Arial"/>
                    <w:b/>
                    <w:bCs/>
                    <w:lang w:val="de-CH"/>
                  </w:rPr>
                </w:pPr>
                <w:r w:rsidRPr="005E2F83">
                  <w:rPr>
                    <w:rFonts w:asciiTheme="minorHAnsi" w:eastAsiaTheme="minorEastAsia" w:hAnsiTheme="minorHAnsi"/>
                    <w:color w:val="000000" w:themeColor="text1"/>
                    <w:sz w:val="24"/>
                    <w:szCs w:val="24"/>
                    <w:lang w:eastAsia="de-DE"/>
                  </w:rPr>
                  <w:t>Ich werde die Theorie Kinästhetik aus dem Unterricht nochmal repetieren und die Anwendung der Kinästhetik als Ziel einer Lernbegleitung nehmen.</w:t>
                </w:r>
              </w:p>
            </w:sdtContent>
          </w:sdt>
          <w:p w14:paraId="1B45FB20" w14:textId="77777777" w:rsidR="00581123" w:rsidRPr="00581123" w:rsidRDefault="00581123" w:rsidP="003439CA">
            <w:pPr>
              <w:spacing w:before="196"/>
              <w:rPr>
                <w:rFonts w:ascii="Frutiger LT Com 45 Light" w:hAnsi="Frutiger LT Com 45 Light" w:cs="Arial"/>
                <w:lang w:val="de-CH"/>
              </w:rPr>
            </w:pPr>
          </w:p>
        </w:tc>
      </w:tr>
    </w:tbl>
    <w:p w14:paraId="61FCF353" w14:textId="5E4B4584" w:rsidR="00AA41B7" w:rsidRDefault="00AA41B7" w:rsidP="00E1375D">
      <w:pPr>
        <w:rPr>
          <w:rFonts w:ascii="Frutiger LT Com 45 Light" w:hAnsi="Frutiger LT Com 45 Light"/>
        </w:rPr>
      </w:pPr>
    </w:p>
    <w:p w14:paraId="08B6B21F" w14:textId="77777777" w:rsidR="00AA41B7" w:rsidRDefault="00AA41B7">
      <w:pPr>
        <w:spacing w:after="0" w:line="240" w:lineRule="auto"/>
        <w:rPr>
          <w:rFonts w:ascii="Frutiger LT Com 45 Light" w:hAnsi="Frutiger LT Com 45 Light"/>
        </w:rPr>
      </w:pPr>
      <w:r>
        <w:rPr>
          <w:rFonts w:ascii="Frutiger LT Com 45 Light" w:hAnsi="Frutiger LT Com 45 Light"/>
        </w:rPr>
        <w:br w:type="page"/>
      </w:r>
    </w:p>
    <w:p w14:paraId="29AABEE8" w14:textId="77777777" w:rsidR="00AB2FE6" w:rsidRDefault="00AB2FE6" w:rsidP="00E1375D">
      <w:pPr>
        <w:rPr>
          <w:rFonts w:ascii="Frutiger LT Com 45 Light" w:hAnsi="Frutiger LT Com 45 Light"/>
        </w:rPr>
        <w:sectPr w:rsidR="00AB2FE6" w:rsidSect="007D40FA">
          <w:headerReference w:type="default" r:id="rId10"/>
          <w:headerReference w:type="first" r:id="rId11"/>
          <w:footerReference w:type="first" r:id="rId12"/>
          <w:pgSz w:w="11906" w:h="16838" w:code="9"/>
          <w:pgMar w:top="2694" w:right="737" w:bottom="510" w:left="1418" w:header="0" w:footer="0" w:gutter="0"/>
          <w:cols w:space="708"/>
          <w:titlePg/>
          <w:docGrid w:linePitch="360"/>
        </w:sectPr>
      </w:pPr>
    </w:p>
    <w:tbl>
      <w:tblPr>
        <w:tblW w:w="13860" w:type="dxa"/>
        <w:tblInd w:w="969" w:type="dxa"/>
        <w:tblCellMar>
          <w:left w:w="70" w:type="dxa"/>
          <w:right w:w="70" w:type="dxa"/>
        </w:tblCellMar>
        <w:tblLook w:val="04A0" w:firstRow="1" w:lastRow="0" w:firstColumn="1" w:lastColumn="0" w:noHBand="0" w:noVBand="1"/>
      </w:tblPr>
      <w:tblGrid>
        <w:gridCol w:w="5980"/>
        <w:gridCol w:w="1200"/>
        <w:gridCol w:w="1200"/>
        <w:gridCol w:w="5480"/>
      </w:tblGrid>
      <w:tr w:rsidR="00AB2FE6" w:rsidRPr="00AB2FE6" w14:paraId="1DE370CB" w14:textId="77777777" w:rsidTr="00AB2FE6">
        <w:trPr>
          <w:trHeight w:val="660"/>
        </w:trPr>
        <w:tc>
          <w:tcPr>
            <w:tcW w:w="5980" w:type="dxa"/>
            <w:tcBorders>
              <w:top w:val="single" w:sz="4" w:space="0" w:color="auto"/>
              <w:left w:val="single" w:sz="4" w:space="0" w:color="auto"/>
              <w:bottom w:val="nil"/>
              <w:right w:val="nil"/>
            </w:tcBorders>
            <w:shd w:val="clear" w:color="000000" w:fill="A9D08E"/>
            <w:noWrap/>
            <w:vAlign w:val="center"/>
            <w:hideMark/>
          </w:tcPr>
          <w:p w14:paraId="681B145A"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lastRenderedPageBreak/>
              <w:t>Schriftlicher Teil: Begründung und Reflexion</w:t>
            </w:r>
          </w:p>
        </w:tc>
        <w:tc>
          <w:tcPr>
            <w:tcW w:w="1200" w:type="dxa"/>
            <w:tcBorders>
              <w:top w:val="single" w:sz="4" w:space="0" w:color="auto"/>
              <w:left w:val="nil"/>
              <w:bottom w:val="nil"/>
              <w:right w:val="nil"/>
            </w:tcBorders>
            <w:shd w:val="clear" w:color="000000" w:fill="A9D08E"/>
            <w:noWrap/>
            <w:vAlign w:val="bottom"/>
            <w:hideMark/>
          </w:tcPr>
          <w:p w14:paraId="71E89DAE"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 </w:t>
            </w:r>
          </w:p>
        </w:tc>
        <w:tc>
          <w:tcPr>
            <w:tcW w:w="1200" w:type="dxa"/>
            <w:tcBorders>
              <w:top w:val="single" w:sz="4" w:space="0" w:color="auto"/>
              <w:left w:val="nil"/>
              <w:bottom w:val="nil"/>
              <w:right w:val="nil"/>
            </w:tcBorders>
            <w:shd w:val="clear" w:color="000000" w:fill="A9D08E"/>
            <w:noWrap/>
            <w:vAlign w:val="bottom"/>
            <w:hideMark/>
          </w:tcPr>
          <w:p w14:paraId="03F60604"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 </w:t>
            </w:r>
          </w:p>
        </w:tc>
        <w:tc>
          <w:tcPr>
            <w:tcW w:w="5480" w:type="dxa"/>
            <w:tcBorders>
              <w:top w:val="single" w:sz="4" w:space="0" w:color="auto"/>
              <w:left w:val="nil"/>
              <w:bottom w:val="nil"/>
              <w:right w:val="single" w:sz="4" w:space="0" w:color="auto"/>
            </w:tcBorders>
            <w:shd w:val="clear" w:color="000000" w:fill="A9D08E"/>
            <w:noWrap/>
            <w:vAlign w:val="bottom"/>
            <w:hideMark/>
          </w:tcPr>
          <w:p w14:paraId="105166DA"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 </w:t>
            </w:r>
          </w:p>
        </w:tc>
      </w:tr>
      <w:tr w:rsidR="00AB2FE6" w:rsidRPr="00AB2FE6" w14:paraId="2396403F" w14:textId="77777777" w:rsidTr="00AB2FE6">
        <w:trPr>
          <w:trHeight w:val="1500"/>
        </w:trPr>
        <w:tc>
          <w:tcPr>
            <w:tcW w:w="5980" w:type="dxa"/>
            <w:tcBorders>
              <w:top w:val="single" w:sz="4" w:space="0" w:color="auto"/>
              <w:left w:val="single" w:sz="4" w:space="0" w:color="auto"/>
              <w:bottom w:val="single" w:sz="4" w:space="0" w:color="auto"/>
              <w:right w:val="single" w:sz="4" w:space="0" w:color="auto"/>
            </w:tcBorders>
            <w:shd w:val="clear" w:color="auto" w:fill="auto"/>
            <w:noWrap/>
            <w:hideMark/>
          </w:tcPr>
          <w:p w14:paraId="396AED0B"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1. Begründet die Durchführung der Tätigkeit fachlich korrekt</w:t>
            </w:r>
          </w:p>
        </w:tc>
        <w:tc>
          <w:tcPr>
            <w:tcW w:w="1200" w:type="dxa"/>
            <w:tcBorders>
              <w:top w:val="single" w:sz="4" w:space="0" w:color="auto"/>
              <w:left w:val="nil"/>
              <w:bottom w:val="single" w:sz="4" w:space="0" w:color="auto"/>
              <w:right w:val="single" w:sz="4" w:space="0" w:color="auto"/>
            </w:tcBorders>
            <w:shd w:val="clear" w:color="000000" w:fill="C6E0B4"/>
            <w:noWrap/>
            <w:hideMark/>
          </w:tcPr>
          <w:p w14:paraId="56149BE8"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erfüllt</w:t>
            </w:r>
          </w:p>
        </w:tc>
        <w:tc>
          <w:tcPr>
            <w:tcW w:w="1200" w:type="dxa"/>
            <w:tcBorders>
              <w:top w:val="single" w:sz="4" w:space="0" w:color="auto"/>
              <w:left w:val="nil"/>
              <w:bottom w:val="single" w:sz="4" w:space="0" w:color="auto"/>
              <w:right w:val="single" w:sz="4" w:space="0" w:color="auto"/>
            </w:tcBorders>
            <w:shd w:val="clear" w:color="auto" w:fill="auto"/>
            <w:noWrap/>
            <w:hideMark/>
          </w:tcPr>
          <w:p w14:paraId="6FADF61C"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nicht erfüllt</w:t>
            </w:r>
          </w:p>
        </w:tc>
        <w:tc>
          <w:tcPr>
            <w:tcW w:w="5480" w:type="dxa"/>
            <w:tcBorders>
              <w:top w:val="single" w:sz="4" w:space="0" w:color="auto"/>
              <w:left w:val="nil"/>
              <w:bottom w:val="single" w:sz="4" w:space="0" w:color="auto"/>
              <w:right w:val="single" w:sz="4" w:space="0" w:color="auto"/>
            </w:tcBorders>
            <w:shd w:val="clear" w:color="auto" w:fill="auto"/>
            <w:hideMark/>
          </w:tcPr>
          <w:p w14:paraId="7FC78069" w14:textId="77777777" w:rsidR="00AB2FE6" w:rsidRPr="00AB2FE6" w:rsidRDefault="00AB2FE6" w:rsidP="00AB2FE6">
            <w:pPr>
              <w:spacing w:after="0" w:line="240" w:lineRule="auto"/>
              <w:rPr>
                <w:rFonts w:eastAsia="Times New Roman" w:cs="Calibri"/>
                <w:color w:val="000000"/>
                <w:lang w:val="de-CH" w:eastAsia="de-CH"/>
              </w:rPr>
            </w:pPr>
            <w:r w:rsidRPr="00AB2FE6">
              <w:rPr>
                <w:rFonts w:eastAsia="Times New Roman" w:cs="Calibri"/>
                <w:color w:val="000000"/>
                <w:lang w:val="de-CH" w:eastAsia="de-CH"/>
              </w:rPr>
              <w:t>Beschreibt kurz und verständlich die durchgeführte Tätigkeit. Zeigt wichtige Eckpunkte im Umgang mit dem Patienten auf.</w:t>
            </w:r>
            <w:r w:rsidRPr="00AB2FE6">
              <w:rPr>
                <w:rFonts w:eastAsia="Times New Roman" w:cs="Calibri"/>
                <w:color w:val="000000"/>
                <w:lang w:val="de-CH" w:eastAsia="de-CH"/>
              </w:rPr>
              <w:br/>
            </w:r>
            <w:proofErr w:type="gramStart"/>
            <w:r w:rsidRPr="00AB2FE6">
              <w:rPr>
                <w:rFonts w:eastAsia="Times New Roman" w:cs="Calibri"/>
                <w:color w:val="000000"/>
                <w:lang w:val="de-CH" w:eastAsia="de-CH"/>
              </w:rPr>
              <w:t>Bezieht</w:t>
            </w:r>
            <w:proofErr w:type="gramEnd"/>
            <w:r w:rsidRPr="00AB2FE6">
              <w:rPr>
                <w:rFonts w:eastAsia="Times New Roman" w:cs="Calibri"/>
                <w:color w:val="000000"/>
                <w:lang w:val="de-CH" w:eastAsia="de-CH"/>
              </w:rPr>
              <w:t xml:space="preserve"> erlerntes Fachwissen mit ein und zeigt dieses klar auf</w:t>
            </w:r>
          </w:p>
        </w:tc>
      </w:tr>
      <w:tr w:rsidR="00AB2FE6" w:rsidRPr="00AB2FE6" w14:paraId="7CA79DE6" w14:textId="77777777" w:rsidTr="00AB2FE6">
        <w:trPr>
          <w:trHeight w:val="1200"/>
        </w:trPr>
        <w:tc>
          <w:tcPr>
            <w:tcW w:w="5980" w:type="dxa"/>
            <w:tcBorders>
              <w:top w:val="nil"/>
              <w:left w:val="single" w:sz="4" w:space="0" w:color="auto"/>
              <w:bottom w:val="single" w:sz="4" w:space="0" w:color="auto"/>
              <w:right w:val="single" w:sz="4" w:space="0" w:color="auto"/>
            </w:tcBorders>
            <w:shd w:val="clear" w:color="auto" w:fill="auto"/>
            <w:noWrap/>
            <w:hideMark/>
          </w:tcPr>
          <w:p w14:paraId="562B6D5A"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2. Reflektiert das Vorgehen</w:t>
            </w:r>
          </w:p>
        </w:tc>
        <w:tc>
          <w:tcPr>
            <w:tcW w:w="1200" w:type="dxa"/>
            <w:tcBorders>
              <w:top w:val="nil"/>
              <w:left w:val="nil"/>
              <w:bottom w:val="single" w:sz="4" w:space="0" w:color="auto"/>
              <w:right w:val="single" w:sz="4" w:space="0" w:color="auto"/>
            </w:tcBorders>
            <w:shd w:val="clear" w:color="000000" w:fill="C6E0B4"/>
            <w:noWrap/>
            <w:hideMark/>
          </w:tcPr>
          <w:p w14:paraId="5B0F05F0"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auto" w:fill="auto"/>
            <w:noWrap/>
            <w:hideMark/>
          </w:tcPr>
          <w:p w14:paraId="6A63A5C5"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nicht erfüllt</w:t>
            </w:r>
          </w:p>
        </w:tc>
        <w:tc>
          <w:tcPr>
            <w:tcW w:w="5480" w:type="dxa"/>
            <w:tcBorders>
              <w:top w:val="nil"/>
              <w:left w:val="nil"/>
              <w:bottom w:val="single" w:sz="4" w:space="0" w:color="auto"/>
              <w:right w:val="single" w:sz="4" w:space="0" w:color="auto"/>
            </w:tcBorders>
            <w:shd w:val="clear" w:color="auto" w:fill="auto"/>
            <w:hideMark/>
          </w:tcPr>
          <w:p w14:paraId="0BDB71C1" w14:textId="77777777" w:rsidR="00AB2FE6" w:rsidRPr="00AB2FE6" w:rsidRDefault="00AB2FE6" w:rsidP="00AB2FE6">
            <w:pPr>
              <w:spacing w:after="0" w:line="240" w:lineRule="auto"/>
              <w:rPr>
                <w:rFonts w:eastAsia="Times New Roman" w:cs="Calibri"/>
                <w:color w:val="000000"/>
                <w:lang w:val="de-CH" w:eastAsia="de-CH"/>
              </w:rPr>
            </w:pPr>
            <w:r w:rsidRPr="00AB2FE6">
              <w:rPr>
                <w:rFonts w:eastAsia="Times New Roman" w:cs="Calibri"/>
                <w:color w:val="000000"/>
                <w:lang w:val="de-CH" w:eastAsia="de-CH"/>
              </w:rPr>
              <w:t xml:space="preserve">Die drei Schritte Vorbereitung, Durchführung und </w:t>
            </w:r>
            <w:proofErr w:type="spellStart"/>
            <w:r w:rsidRPr="00AB2FE6">
              <w:rPr>
                <w:rFonts w:eastAsia="Times New Roman" w:cs="Calibri"/>
                <w:color w:val="000000"/>
                <w:lang w:val="de-CH" w:eastAsia="de-CH"/>
              </w:rPr>
              <w:t>nachbereitung</w:t>
            </w:r>
            <w:proofErr w:type="spellEnd"/>
            <w:r w:rsidRPr="00AB2FE6">
              <w:rPr>
                <w:rFonts w:eastAsia="Times New Roman" w:cs="Calibri"/>
                <w:color w:val="000000"/>
                <w:lang w:val="de-CH" w:eastAsia="de-CH"/>
              </w:rPr>
              <w:t xml:space="preserve"> werden logisch aufgebaut und zeigen das Fachwissen auf. Bezieht zusätzliche Konzepte mit ein und beschreibt diese kurz.</w:t>
            </w:r>
          </w:p>
        </w:tc>
      </w:tr>
      <w:tr w:rsidR="00AB2FE6" w:rsidRPr="00AB2FE6" w14:paraId="2545078B" w14:textId="77777777" w:rsidTr="00AB2FE6">
        <w:trPr>
          <w:trHeight w:val="1200"/>
        </w:trPr>
        <w:tc>
          <w:tcPr>
            <w:tcW w:w="5980" w:type="dxa"/>
            <w:tcBorders>
              <w:top w:val="nil"/>
              <w:left w:val="single" w:sz="4" w:space="0" w:color="auto"/>
              <w:bottom w:val="single" w:sz="4" w:space="0" w:color="auto"/>
              <w:right w:val="single" w:sz="4" w:space="0" w:color="auto"/>
            </w:tcBorders>
            <w:shd w:val="clear" w:color="auto" w:fill="auto"/>
            <w:noWrap/>
            <w:hideMark/>
          </w:tcPr>
          <w:p w14:paraId="456187E0"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3. Reflektiert das Ergebnis</w:t>
            </w:r>
          </w:p>
        </w:tc>
        <w:tc>
          <w:tcPr>
            <w:tcW w:w="1200" w:type="dxa"/>
            <w:tcBorders>
              <w:top w:val="nil"/>
              <w:left w:val="nil"/>
              <w:bottom w:val="single" w:sz="4" w:space="0" w:color="auto"/>
              <w:right w:val="single" w:sz="4" w:space="0" w:color="auto"/>
            </w:tcBorders>
            <w:shd w:val="clear" w:color="000000" w:fill="C6E0B4"/>
            <w:noWrap/>
            <w:hideMark/>
          </w:tcPr>
          <w:p w14:paraId="49A67803"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auto" w:fill="auto"/>
            <w:noWrap/>
            <w:hideMark/>
          </w:tcPr>
          <w:p w14:paraId="1256EA8D"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nicht erfüllt</w:t>
            </w:r>
          </w:p>
        </w:tc>
        <w:tc>
          <w:tcPr>
            <w:tcW w:w="5480" w:type="dxa"/>
            <w:tcBorders>
              <w:top w:val="nil"/>
              <w:left w:val="nil"/>
              <w:bottom w:val="single" w:sz="4" w:space="0" w:color="auto"/>
              <w:right w:val="single" w:sz="4" w:space="0" w:color="auto"/>
            </w:tcBorders>
            <w:shd w:val="clear" w:color="auto" w:fill="auto"/>
            <w:hideMark/>
          </w:tcPr>
          <w:p w14:paraId="2B70E66F" w14:textId="77777777" w:rsidR="00AB2FE6" w:rsidRPr="00AB2FE6" w:rsidRDefault="00AB2FE6" w:rsidP="00AB2FE6">
            <w:pPr>
              <w:spacing w:after="0" w:line="240" w:lineRule="auto"/>
              <w:rPr>
                <w:rFonts w:eastAsia="Times New Roman" w:cs="Calibri"/>
                <w:color w:val="000000"/>
                <w:lang w:val="de-CH" w:eastAsia="de-CH"/>
              </w:rPr>
            </w:pPr>
            <w:r w:rsidRPr="00AB2FE6">
              <w:rPr>
                <w:rFonts w:eastAsia="Times New Roman" w:cs="Calibri"/>
                <w:color w:val="000000"/>
                <w:lang w:val="de-CH" w:eastAsia="de-CH"/>
              </w:rPr>
              <w:t>Die Ergebnissicherung wird durch die Reflexion des SWWW-Rasters sehr sauber und ausgesprochen differenziert gemacht. Bezieht hier auch psychologische Faktoren mit ein</w:t>
            </w:r>
          </w:p>
        </w:tc>
      </w:tr>
      <w:tr w:rsidR="00AB2FE6" w:rsidRPr="00AB2FE6" w14:paraId="3E4E102A" w14:textId="77777777" w:rsidTr="00AB2FE6">
        <w:trPr>
          <w:trHeight w:val="1200"/>
        </w:trPr>
        <w:tc>
          <w:tcPr>
            <w:tcW w:w="5980" w:type="dxa"/>
            <w:tcBorders>
              <w:top w:val="nil"/>
              <w:left w:val="single" w:sz="4" w:space="0" w:color="auto"/>
              <w:bottom w:val="single" w:sz="4" w:space="0" w:color="auto"/>
              <w:right w:val="single" w:sz="4" w:space="0" w:color="auto"/>
            </w:tcBorders>
            <w:shd w:val="clear" w:color="auto" w:fill="auto"/>
            <w:noWrap/>
            <w:hideMark/>
          </w:tcPr>
          <w:p w14:paraId="643F2374"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4. Zieht adäquate Schlüsse daraus</w:t>
            </w:r>
          </w:p>
        </w:tc>
        <w:tc>
          <w:tcPr>
            <w:tcW w:w="1200" w:type="dxa"/>
            <w:tcBorders>
              <w:top w:val="nil"/>
              <w:left w:val="nil"/>
              <w:bottom w:val="single" w:sz="4" w:space="0" w:color="auto"/>
              <w:right w:val="single" w:sz="4" w:space="0" w:color="auto"/>
            </w:tcBorders>
            <w:shd w:val="clear" w:color="000000" w:fill="C6E0B4"/>
            <w:noWrap/>
            <w:hideMark/>
          </w:tcPr>
          <w:p w14:paraId="65400FAD"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auto" w:fill="auto"/>
            <w:noWrap/>
            <w:hideMark/>
          </w:tcPr>
          <w:p w14:paraId="65A64752"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nicht erfüllt</w:t>
            </w:r>
          </w:p>
        </w:tc>
        <w:tc>
          <w:tcPr>
            <w:tcW w:w="5480" w:type="dxa"/>
            <w:tcBorders>
              <w:top w:val="nil"/>
              <w:left w:val="nil"/>
              <w:bottom w:val="single" w:sz="4" w:space="0" w:color="auto"/>
              <w:right w:val="single" w:sz="4" w:space="0" w:color="auto"/>
            </w:tcBorders>
            <w:shd w:val="clear" w:color="auto" w:fill="auto"/>
            <w:hideMark/>
          </w:tcPr>
          <w:p w14:paraId="370B0F13" w14:textId="77777777" w:rsidR="00AB2FE6" w:rsidRPr="00AB2FE6" w:rsidRDefault="00AB2FE6" w:rsidP="00AB2FE6">
            <w:pPr>
              <w:spacing w:after="0" w:line="240" w:lineRule="auto"/>
              <w:rPr>
                <w:rFonts w:eastAsia="Times New Roman" w:cs="Calibri"/>
                <w:color w:val="000000"/>
                <w:lang w:val="de-CH" w:eastAsia="de-CH"/>
              </w:rPr>
            </w:pPr>
            <w:r w:rsidRPr="00AB2FE6">
              <w:rPr>
                <w:rFonts w:eastAsia="Times New Roman" w:cs="Calibri"/>
                <w:color w:val="000000"/>
                <w:lang w:val="de-CH" w:eastAsia="de-CH"/>
              </w:rPr>
              <w:t xml:space="preserve">Die Schlussfolgerungen sind verständlich und entsprechen einem Lernenden im 3. Semester. Die daraus gefolgerten Konsequenzen sind reflektiert und nachvollziehbar. </w:t>
            </w:r>
          </w:p>
        </w:tc>
      </w:tr>
      <w:tr w:rsidR="00AB2FE6" w:rsidRPr="00AB2FE6" w14:paraId="618528D9" w14:textId="77777777" w:rsidTr="00AB2FE6">
        <w:trPr>
          <w:trHeight w:val="900"/>
        </w:trPr>
        <w:tc>
          <w:tcPr>
            <w:tcW w:w="5980" w:type="dxa"/>
            <w:tcBorders>
              <w:top w:val="nil"/>
              <w:left w:val="single" w:sz="4" w:space="0" w:color="auto"/>
              <w:bottom w:val="single" w:sz="4" w:space="0" w:color="auto"/>
              <w:right w:val="single" w:sz="4" w:space="0" w:color="auto"/>
            </w:tcBorders>
            <w:shd w:val="clear" w:color="auto" w:fill="auto"/>
            <w:noWrap/>
            <w:hideMark/>
          </w:tcPr>
          <w:p w14:paraId="53CEE0F1"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5. Verwendet korrekte Fachsprache</w:t>
            </w:r>
          </w:p>
        </w:tc>
        <w:tc>
          <w:tcPr>
            <w:tcW w:w="1200" w:type="dxa"/>
            <w:tcBorders>
              <w:top w:val="nil"/>
              <w:left w:val="nil"/>
              <w:bottom w:val="single" w:sz="4" w:space="0" w:color="auto"/>
              <w:right w:val="single" w:sz="4" w:space="0" w:color="auto"/>
            </w:tcBorders>
            <w:shd w:val="clear" w:color="000000" w:fill="C6E0B4"/>
            <w:noWrap/>
            <w:hideMark/>
          </w:tcPr>
          <w:p w14:paraId="4298548B"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auto" w:fill="auto"/>
            <w:noWrap/>
            <w:hideMark/>
          </w:tcPr>
          <w:p w14:paraId="68F02DEA"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nicht erfüllt</w:t>
            </w:r>
          </w:p>
        </w:tc>
        <w:tc>
          <w:tcPr>
            <w:tcW w:w="5480" w:type="dxa"/>
            <w:tcBorders>
              <w:top w:val="nil"/>
              <w:left w:val="nil"/>
              <w:bottom w:val="single" w:sz="4" w:space="0" w:color="auto"/>
              <w:right w:val="single" w:sz="4" w:space="0" w:color="auto"/>
            </w:tcBorders>
            <w:shd w:val="clear" w:color="auto" w:fill="auto"/>
            <w:hideMark/>
          </w:tcPr>
          <w:p w14:paraId="611E468B" w14:textId="77777777" w:rsidR="00AB2FE6" w:rsidRPr="00AB2FE6" w:rsidRDefault="00AB2FE6" w:rsidP="00AB2FE6">
            <w:pPr>
              <w:spacing w:after="0" w:line="240" w:lineRule="auto"/>
              <w:rPr>
                <w:rFonts w:eastAsia="Times New Roman" w:cs="Calibri"/>
                <w:color w:val="000000"/>
                <w:lang w:val="de-CH" w:eastAsia="de-CH"/>
              </w:rPr>
            </w:pPr>
            <w:r w:rsidRPr="00AB2FE6">
              <w:rPr>
                <w:rFonts w:eastAsia="Times New Roman" w:cs="Calibri"/>
                <w:color w:val="000000"/>
                <w:lang w:val="de-CH" w:eastAsia="de-CH"/>
              </w:rPr>
              <w:t>Die Fachsprache entspricht dem 3. Semester. Die Nutzung von Fachwörtern könnte in diesem Beispiel noch weiter gefördert werden.</w:t>
            </w:r>
          </w:p>
        </w:tc>
      </w:tr>
      <w:tr w:rsidR="00AB2FE6" w:rsidRPr="00AB2FE6" w14:paraId="3992DDDE" w14:textId="77777777" w:rsidTr="00AB2FE6">
        <w:trPr>
          <w:trHeight w:val="1200"/>
        </w:trPr>
        <w:tc>
          <w:tcPr>
            <w:tcW w:w="5980" w:type="dxa"/>
            <w:tcBorders>
              <w:top w:val="nil"/>
              <w:left w:val="single" w:sz="4" w:space="0" w:color="auto"/>
              <w:bottom w:val="single" w:sz="4" w:space="0" w:color="auto"/>
              <w:right w:val="single" w:sz="4" w:space="0" w:color="auto"/>
            </w:tcBorders>
            <w:shd w:val="clear" w:color="auto" w:fill="auto"/>
            <w:noWrap/>
            <w:hideMark/>
          </w:tcPr>
          <w:p w14:paraId="4C7CEB51"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 xml:space="preserve">6. Mach </w:t>
            </w:r>
            <w:proofErr w:type="spellStart"/>
            <w:r w:rsidRPr="00AB2FE6">
              <w:rPr>
                <w:rFonts w:eastAsia="Times New Roman" w:cs="Calibri"/>
                <w:b/>
                <w:bCs/>
                <w:color w:val="000000"/>
                <w:lang w:val="de-CH" w:eastAsia="de-CH"/>
              </w:rPr>
              <w:t>noachvollziehbare</w:t>
            </w:r>
            <w:proofErr w:type="spellEnd"/>
            <w:r w:rsidRPr="00AB2FE6">
              <w:rPr>
                <w:rFonts w:eastAsia="Times New Roman" w:cs="Calibri"/>
                <w:b/>
                <w:bCs/>
                <w:color w:val="000000"/>
                <w:lang w:val="de-CH" w:eastAsia="de-CH"/>
              </w:rPr>
              <w:t xml:space="preserve"> und situationsbezogene Aussagen</w:t>
            </w:r>
          </w:p>
        </w:tc>
        <w:tc>
          <w:tcPr>
            <w:tcW w:w="1200" w:type="dxa"/>
            <w:tcBorders>
              <w:top w:val="nil"/>
              <w:left w:val="nil"/>
              <w:bottom w:val="single" w:sz="4" w:space="0" w:color="auto"/>
              <w:right w:val="single" w:sz="4" w:space="0" w:color="auto"/>
            </w:tcBorders>
            <w:shd w:val="clear" w:color="000000" w:fill="C6E0B4"/>
            <w:noWrap/>
            <w:hideMark/>
          </w:tcPr>
          <w:p w14:paraId="6F5C5E23"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erfüllt</w:t>
            </w:r>
          </w:p>
        </w:tc>
        <w:tc>
          <w:tcPr>
            <w:tcW w:w="1200" w:type="dxa"/>
            <w:tcBorders>
              <w:top w:val="nil"/>
              <w:left w:val="nil"/>
              <w:bottom w:val="single" w:sz="4" w:space="0" w:color="auto"/>
              <w:right w:val="single" w:sz="4" w:space="0" w:color="auto"/>
            </w:tcBorders>
            <w:shd w:val="clear" w:color="auto" w:fill="auto"/>
            <w:noWrap/>
            <w:hideMark/>
          </w:tcPr>
          <w:p w14:paraId="45944B24" w14:textId="77777777" w:rsidR="00AB2FE6" w:rsidRPr="00AB2FE6" w:rsidRDefault="00AB2FE6" w:rsidP="00AB2FE6">
            <w:pPr>
              <w:spacing w:after="0" w:line="240" w:lineRule="auto"/>
              <w:rPr>
                <w:rFonts w:eastAsia="Times New Roman" w:cs="Calibri"/>
                <w:b/>
                <w:bCs/>
                <w:color w:val="000000"/>
                <w:lang w:val="de-CH" w:eastAsia="de-CH"/>
              </w:rPr>
            </w:pPr>
            <w:r w:rsidRPr="00AB2FE6">
              <w:rPr>
                <w:rFonts w:eastAsia="Times New Roman" w:cs="Calibri"/>
                <w:b/>
                <w:bCs/>
                <w:color w:val="000000"/>
                <w:lang w:val="de-CH" w:eastAsia="de-CH"/>
              </w:rPr>
              <w:t>nicht erfüllt</w:t>
            </w:r>
          </w:p>
        </w:tc>
        <w:tc>
          <w:tcPr>
            <w:tcW w:w="5480" w:type="dxa"/>
            <w:tcBorders>
              <w:top w:val="nil"/>
              <w:left w:val="nil"/>
              <w:bottom w:val="single" w:sz="4" w:space="0" w:color="auto"/>
              <w:right w:val="single" w:sz="4" w:space="0" w:color="auto"/>
            </w:tcBorders>
            <w:shd w:val="clear" w:color="auto" w:fill="auto"/>
            <w:hideMark/>
          </w:tcPr>
          <w:p w14:paraId="6513899B" w14:textId="77777777" w:rsidR="00AB2FE6" w:rsidRPr="00AB2FE6" w:rsidRDefault="00AB2FE6" w:rsidP="00AB2FE6">
            <w:pPr>
              <w:spacing w:after="0" w:line="240" w:lineRule="auto"/>
              <w:rPr>
                <w:rFonts w:eastAsia="Times New Roman" w:cs="Calibri"/>
                <w:color w:val="000000"/>
                <w:lang w:val="de-CH" w:eastAsia="de-CH"/>
              </w:rPr>
            </w:pPr>
            <w:r w:rsidRPr="00AB2FE6">
              <w:rPr>
                <w:rFonts w:eastAsia="Times New Roman" w:cs="Calibri"/>
                <w:color w:val="000000"/>
                <w:lang w:val="de-CH" w:eastAsia="de-CH"/>
              </w:rPr>
              <w:t>Die Aussagen sind logisch gegliedert und nachvollziehbar. Es wird immer von der gleichen Person gesprochen und es werden keine Vermischungen zu anderen Tätigkeiten gemacht.</w:t>
            </w:r>
          </w:p>
        </w:tc>
      </w:tr>
    </w:tbl>
    <w:p w14:paraId="342082EB" w14:textId="46544368" w:rsidR="00CF137B" w:rsidRPr="00581123" w:rsidRDefault="00CF137B" w:rsidP="00E1375D">
      <w:pPr>
        <w:rPr>
          <w:rFonts w:ascii="Frutiger LT Com 45 Light" w:hAnsi="Frutiger LT Com 45 Light"/>
        </w:rPr>
      </w:pPr>
    </w:p>
    <w:sectPr w:rsidR="00CF137B" w:rsidRPr="00581123" w:rsidSect="00AB2FE6">
      <w:headerReference w:type="first" r:id="rId13"/>
      <w:footerReference w:type="first" r:id="rId14"/>
      <w:pgSz w:w="16838" w:h="11906" w:orient="landscape" w:code="9"/>
      <w:pgMar w:top="1418" w:right="2693" w:bottom="737" w:left="51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F762" w14:textId="77777777" w:rsidR="008A447C" w:rsidRDefault="008A447C">
      <w:r>
        <w:separator/>
      </w:r>
    </w:p>
  </w:endnote>
  <w:endnote w:type="continuationSeparator" w:id="0">
    <w:p w14:paraId="635FC57A" w14:textId="77777777" w:rsidR="008A447C" w:rsidRDefault="008A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3E95" w14:textId="77777777" w:rsidR="00C770DC" w:rsidRDefault="00C770DC" w:rsidP="00C770DC">
    <w:pPr>
      <w:pStyle w:val="Fuzeile"/>
      <w:ind w:left="-1418"/>
    </w:pPr>
    <w:r>
      <w:rPr>
        <w:noProof/>
        <w:lang w:eastAsia="de-CH"/>
      </w:rPr>
      <w:drawing>
        <wp:inline distT="0" distB="0" distL="0" distR="0" wp14:anchorId="2331435D" wp14:editId="33F2026E">
          <wp:extent cx="7569200" cy="561228"/>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sszeile.jpg"/>
                  <pic:cNvPicPr/>
                </pic:nvPicPr>
                <pic:blipFill>
                  <a:blip r:embed="rId1">
                    <a:extLst>
                      <a:ext uri="{28A0092B-C50C-407E-A947-70E740481C1C}">
                        <a14:useLocalDpi xmlns:a14="http://schemas.microsoft.com/office/drawing/2010/main" val="0"/>
                      </a:ext>
                    </a:extLst>
                  </a:blip>
                  <a:stretch>
                    <a:fillRect/>
                  </a:stretch>
                </pic:blipFill>
                <pic:spPr>
                  <a:xfrm>
                    <a:off x="0" y="0"/>
                    <a:ext cx="7569200" cy="56122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E80D" w14:textId="45F0698A" w:rsidR="00726C77" w:rsidRDefault="00726C77" w:rsidP="00C770DC">
    <w:pPr>
      <w:pStyle w:val="Fuzeile"/>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3492B" w14:textId="77777777" w:rsidR="008A447C" w:rsidRDefault="008A447C">
      <w:r>
        <w:separator/>
      </w:r>
    </w:p>
  </w:footnote>
  <w:footnote w:type="continuationSeparator" w:id="0">
    <w:p w14:paraId="6FCD91FA" w14:textId="77777777" w:rsidR="008A447C" w:rsidRDefault="008A4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7841" w14:textId="77777777" w:rsidR="005C1FC1" w:rsidRDefault="00C770DC" w:rsidP="00C770DC">
    <w:pPr>
      <w:pStyle w:val="Kopfzeile"/>
      <w:tabs>
        <w:tab w:val="clear" w:pos="9072"/>
      </w:tabs>
      <w:ind w:left="-1418"/>
      <w:rPr>
        <w:rFonts w:cs="Arial"/>
        <w:sz w:val="20"/>
        <w:szCs w:val="20"/>
      </w:rPr>
    </w:pPr>
    <w:r>
      <w:rPr>
        <w:rFonts w:cs="Arial"/>
        <w:noProof/>
        <w:sz w:val="20"/>
        <w:szCs w:val="20"/>
        <w:lang w:eastAsia="de-CH"/>
      </w:rPr>
      <w:drawing>
        <wp:inline distT="0" distB="0" distL="0" distR="0" wp14:anchorId="184434F9" wp14:editId="0BB0E504">
          <wp:extent cx="7569200" cy="1352225"/>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352225"/>
                  </a:xfrm>
                  <a:prstGeom prst="rect">
                    <a:avLst/>
                  </a:prstGeom>
                </pic:spPr>
              </pic:pic>
            </a:graphicData>
          </a:graphic>
        </wp:inline>
      </w:drawing>
    </w:r>
  </w:p>
  <w:p w14:paraId="54702FAD" w14:textId="77777777" w:rsidR="005C1FC1" w:rsidRDefault="005C1FC1">
    <w:pPr>
      <w:pStyle w:val="Kopfzeile"/>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B09F" w14:textId="0BC48B17" w:rsidR="00C770DC" w:rsidRDefault="00726C77" w:rsidP="00726C77">
    <w:pPr>
      <w:pStyle w:val="Kopfzeile"/>
    </w:pPr>
    <w:r>
      <w:rPr>
        <w:noProof/>
      </w:rPr>
      <w:drawing>
        <wp:anchor distT="0" distB="0" distL="114300" distR="114300" simplePos="0" relativeHeight="251659264" behindDoc="0" locked="0" layoutInCell="1" allowOverlap="1" wp14:anchorId="0E18B133" wp14:editId="09473D8E">
          <wp:simplePos x="0" y="0"/>
          <wp:positionH relativeFrom="column">
            <wp:posOffset>-900430</wp:posOffset>
          </wp:positionH>
          <wp:positionV relativeFrom="paragraph">
            <wp:posOffset>0</wp:posOffset>
          </wp:positionV>
          <wp:extent cx="7569200" cy="1343025"/>
          <wp:effectExtent l="0" t="0" r="0" b="9525"/>
          <wp:wrapSquare wrapText="bothSides"/>
          <wp:docPr id="3" name="Bild 11"/>
          <wp:cNvGraphicFramePr/>
          <a:graphic xmlns:a="http://schemas.openxmlformats.org/drawingml/2006/main">
            <a:graphicData uri="http://schemas.openxmlformats.org/drawingml/2006/picture">
              <pic:pic xmlns:pic="http://schemas.openxmlformats.org/drawingml/2006/picture">
                <pic:nvPicPr>
                  <pic:cNvPr id="55" name="Bild 11"/>
                  <pic:cNvPicPr/>
                </pic:nvPicPr>
                <pic:blipFill>
                  <a:blip r:embed="rId1">
                    <a:extLst>
                      <a:ext uri="{28A0092B-C50C-407E-A947-70E740481C1C}">
                        <a14:useLocalDpi xmlns:a14="http://schemas.microsoft.com/office/drawing/2010/main" val="0"/>
                      </a:ext>
                    </a:extLst>
                  </a:blip>
                  <a:stretch>
                    <a:fillRect/>
                  </a:stretch>
                </pic:blipFill>
                <pic:spPr>
                  <a:xfrm>
                    <a:off x="0" y="0"/>
                    <a:ext cx="7569200" cy="134302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4592A" w14:textId="65C66427" w:rsidR="00726C77" w:rsidRDefault="00726C77" w:rsidP="00C770DC">
    <w:pPr>
      <w:pStyle w:val="Kopfzeile"/>
      <w:ind w:left="-1418"/>
    </w:pPr>
    <w:r>
      <w:rPr>
        <w:noProof/>
      </w:rPr>
      <w:drawing>
        <wp:anchor distT="0" distB="0" distL="114300" distR="114300" simplePos="0" relativeHeight="251658240" behindDoc="0" locked="0" layoutInCell="1" allowOverlap="1" wp14:anchorId="06FD0BEF" wp14:editId="36CE57EC">
          <wp:simplePos x="0" y="0"/>
          <wp:positionH relativeFrom="column">
            <wp:posOffset>2771775</wp:posOffset>
          </wp:positionH>
          <wp:positionV relativeFrom="paragraph">
            <wp:posOffset>0</wp:posOffset>
          </wp:positionV>
          <wp:extent cx="7569200" cy="1351915"/>
          <wp:effectExtent l="0" t="0" r="0" b="635"/>
          <wp:wrapSquare wrapText="bothSides"/>
          <wp:docPr id="55" name="Bild 11"/>
          <wp:cNvGraphicFramePr/>
          <a:graphic xmlns:a="http://schemas.openxmlformats.org/drawingml/2006/main">
            <a:graphicData uri="http://schemas.openxmlformats.org/drawingml/2006/picture">
              <pic:pic xmlns:pic="http://schemas.openxmlformats.org/drawingml/2006/picture">
                <pic:nvPicPr>
                  <pic:cNvPr id="55" name="Bild 11"/>
                  <pic:cNvPicPr/>
                </pic:nvPicPr>
                <pic:blipFill>
                  <a:blip r:embed="rId1">
                    <a:extLst>
                      <a:ext uri="{28A0092B-C50C-407E-A947-70E740481C1C}">
                        <a14:useLocalDpi xmlns:a14="http://schemas.microsoft.com/office/drawing/2010/main" val="0"/>
                      </a:ext>
                    </a:extLst>
                  </a:blip>
                  <a:stretch>
                    <a:fillRect/>
                  </a:stretch>
                </pic:blipFill>
                <pic:spPr>
                  <a:xfrm>
                    <a:off x="0" y="0"/>
                    <a:ext cx="7569200" cy="1351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1B71"/>
    <w:multiLevelType w:val="hybridMultilevel"/>
    <w:tmpl w:val="C45C86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F0D6EB8"/>
    <w:multiLevelType w:val="multilevel"/>
    <w:tmpl w:val="5B4A7D2A"/>
    <w:lvl w:ilvl="0">
      <w:start w:val="4"/>
      <w:numFmt w:val="decimal"/>
      <w:lvlText w:val="%1"/>
      <w:lvlJc w:val="left"/>
      <w:pPr>
        <w:ind w:left="601" w:hanging="426"/>
      </w:pPr>
      <w:rPr>
        <w:rFonts w:hint="default"/>
      </w:rPr>
    </w:lvl>
    <w:lvl w:ilvl="1">
      <w:start w:val="1"/>
      <w:numFmt w:val="decimal"/>
      <w:lvlText w:val="%1.%2"/>
      <w:lvlJc w:val="left"/>
      <w:pPr>
        <w:ind w:left="710" w:hanging="426"/>
      </w:pPr>
      <w:rPr>
        <w:rFonts w:ascii="Arial" w:eastAsia="Arial" w:hAnsi="Arial" w:cs="Arial" w:hint="default"/>
        <w:b/>
        <w:bCs/>
        <w:color w:val="F79646"/>
        <w:spacing w:val="-1"/>
        <w:w w:val="100"/>
        <w:sz w:val="22"/>
        <w:szCs w:val="22"/>
      </w:rPr>
    </w:lvl>
    <w:lvl w:ilvl="2">
      <w:numFmt w:val="bullet"/>
      <w:lvlText w:val="•"/>
      <w:lvlJc w:val="left"/>
      <w:pPr>
        <w:ind w:left="3600" w:hanging="426"/>
      </w:pPr>
      <w:rPr>
        <w:rFonts w:hint="default"/>
      </w:rPr>
    </w:lvl>
    <w:lvl w:ilvl="3">
      <w:numFmt w:val="bullet"/>
      <w:lvlText w:val="•"/>
      <w:lvlJc w:val="left"/>
      <w:pPr>
        <w:ind w:left="5100" w:hanging="426"/>
      </w:pPr>
      <w:rPr>
        <w:rFonts w:hint="default"/>
      </w:rPr>
    </w:lvl>
    <w:lvl w:ilvl="4">
      <w:numFmt w:val="bullet"/>
      <w:lvlText w:val="•"/>
      <w:lvlJc w:val="left"/>
      <w:pPr>
        <w:ind w:left="6600" w:hanging="426"/>
      </w:pPr>
      <w:rPr>
        <w:rFonts w:hint="default"/>
      </w:rPr>
    </w:lvl>
    <w:lvl w:ilvl="5">
      <w:numFmt w:val="bullet"/>
      <w:lvlText w:val="•"/>
      <w:lvlJc w:val="left"/>
      <w:pPr>
        <w:ind w:left="8100" w:hanging="426"/>
      </w:pPr>
      <w:rPr>
        <w:rFonts w:hint="default"/>
      </w:rPr>
    </w:lvl>
    <w:lvl w:ilvl="6">
      <w:numFmt w:val="bullet"/>
      <w:lvlText w:val="•"/>
      <w:lvlJc w:val="left"/>
      <w:pPr>
        <w:ind w:left="9600" w:hanging="426"/>
      </w:pPr>
      <w:rPr>
        <w:rFonts w:hint="default"/>
      </w:rPr>
    </w:lvl>
    <w:lvl w:ilvl="7">
      <w:numFmt w:val="bullet"/>
      <w:lvlText w:val="•"/>
      <w:lvlJc w:val="left"/>
      <w:pPr>
        <w:ind w:left="11100" w:hanging="426"/>
      </w:pPr>
      <w:rPr>
        <w:rFonts w:hint="default"/>
      </w:rPr>
    </w:lvl>
    <w:lvl w:ilvl="8">
      <w:numFmt w:val="bullet"/>
      <w:lvlText w:val="•"/>
      <w:lvlJc w:val="left"/>
      <w:pPr>
        <w:ind w:left="12600" w:hanging="426"/>
      </w:pPr>
      <w:rPr>
        <w:rFonts w:hint="default"/>
      </w:rPr>
    </w:lvl>
  </w:abstractNum>
  <w:abstractNum w:abstractNumId="2" w15:restartNumberingAfterBreak="0">
    <w:nsid w:val="24A33977"/>
    <w:multiLevelType w:val="hybridMultilevel"/>
    <w:tmpl w:val="8E0A9ABE"/>
    <w:lvl w:ilvl="0" w:tplc="08070001">
      <w:start w:val="1"/>
      <w:numFmt w:val="bullet"/>
      <w:lvlText w:val=""/>
      <w:lvlJc w:val="left"/>
      <w:pPr>
        <w:tabs>
          <w:tab w:val="num" w:pos="720"/>
        </w:tabs>
        <w:ind w:left="720" w:hanging="360"/>
      </w:pPr>
      <w:rPr>
        <w:rFonts w:ascii="Symbol" w:hAnsi="Symbol"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A40BA"/>
    <w:multiLevelType w:val="hybridMultilevel"/>
    <w:tmpl w:val="E3583170"/>
    <w:lvl w:ilvl="0" w:tplc="E98C2FBC">
      <w:start w:val="1"/>
      <w:numFmt w:val="lowerLetter"/>
      <w:lvlText w:val="%1)"/>
      <w:lvlJc w:val="left"/>
      <w:pPr>
        <w:ind w:left="404" w:hanging="257"/>
      </w:pPr>
      <w:rPr>
        <w:rFonts w:ascii="Arial" w:eastAsia="Arial" w:hAnsi="Arial" w:cs="Arial" w:hint="default"/>
        <w:color w:val="4F81BD"/>
        <w:spacing w:val="-1"/>
        <w:w w:val="100"/>
        <w:sz w:val="22"/>
        <w:szCs w:val="22"/>
      </w:rPr>
    </w:lvl>
    <w:lvl w:ilvl="1" w:tplc="C43225E0">
      <w:numFmt w:val="bullet"/>
      <w:lvlText w:val="•"/>
      <w:lvlJc w:val="left"/>
      <w:pPr>
        <w:ind w:left="1326" w:hanging="257"/>
      </w:pPr>
      <w:rPr>
        <w:rFonts w:hint="default"/>
      </w:rPr>
    </w:lvl>
    <w:lvl w:ilvl="2" w:tplc="526A2BE4">
      <w:numFmt w:val="bullet"/>
      <w:lvlText w:val="•"/>
      <w:lvlJc w:val="left"/>
      <w:pPr>
        <w:ind w:left="2253" w:hanging="257"/>
      </w:pPr>
      <w:rPr>
        <w:rFonts w:hint="default"/>
      </w:rPr>
    </w:lvl>
    <w:lvl w:ilvl="3" w:tplc="45BA79A6">
      <w:numFmt w:val="bullet"/>
      <w:lvlText w:val="•"/>
      <w:lvlJc w:val="left"/>
      <w:pPr>
        <w:ind w:left="3179" w:hanging="257"/>
      </w:pPr>
      <w:rPr>
        <w:rFonts w:hint="default"/>
      </w:rPr>
    </w:lvl>
    <w:lvl w:ilvl="4" w:tplc="416A13B6">
      <w:numFmt w:val="bullet"/>
      <w:lvlText w:val="•"/>
      <w:lvlJc w:val="left"/>
      <w:pPr>
        <w:ind w:left="4106" w:hanging="257"/>
      </w:pPr>
      <w:rPr>
        <w:rFonts w:hint="default"/>
      </w:rPr>
    </w:lvl>
    <w:lvl w:ilvl="5" w:tplc="8500B63A">
      <w:numFmt w:val="bullet"/>
      <w:lvlText w:val="•"/>
      <w:lvlJc w:val="left"/>
      <w:pPr>
        <w:ind w:left="5033" w:hanging="257"/>
      </w:pPr>
      <w:rPr>
        <w:rFonts w:hint="default"/>
      </w:rPr>
    </w:lvl>
    <w:lvl w:ilvl="6" w:tplc="464C59B8">
      <w:numFmt w:val="bullet"/>
      <w:lvlText w:val="•"/>
      <w:lvlJc w:val="left"/>
      <w:pPr>
        <w:ind w:left="5959" w:hanging="257"/>
      </w:pPr>
      <w:rPr>
        <w:rFonts w:hint="default"/>
      </w:rPr>
    </w:lvl>
    <w:lvl w:ilvl="7" w:tplc="73F27CE2">
      <w:numFmt w:val="bullet"/>
      <w:lvlText w:val="•"/>
      <w:lvlJc w:val="left"/>
      <w:pPr>
        <w:ind w:left="6886" w:hanging="257"/>
      </w:pPr>
      <w:rPr>
        <w:rFonts w:hint="default"/>
      </w:rPr>
    </w:lvl>
    <w:lvl w:ilvl="8" w:tplc="474CB5BC">
      <w:numFmt w:val="bullet"/>
      <w:lvlText w:val="•"/>
      <w:lvlJc w:val="left"/>
      <w:pPr>
        <w:ind w:left="7813" w:hanging="257"/>
      </w:pPr>
      <w:rPr>
        <w:rFonts w:hint="default"/>
      </w:rPr>
    </w:lvl>
  </w:abstractNum>
  <w:abstractNum w:abstractNumId="4" w15:restartNumberingAfterBreak="0">
    <w:nsid w:val="3CCC2607"/>
    <w:multiLevelType w:val="hybridMultilevel"/>
    <w:tmpl w:val="1938F606"/>
    <w:lvl w:ilvl="0" w:tplc="F846464E">
      <w:start w:val="1"/>
      <w:numFmt w:val="bullet"/>
      <w:lvlText w:val=""/>
      <w:lvlJc w:val="left"/>
      <w:pPr>
        <w:tabs>
          <w:tab w:val="num" w:pos="720"/>
        </w:tabs>
        <w:ind w:left="720" w:hanging="360"/>
      </w:pPr>
      <w:rPr>
        <w:rFonts w:ascii="Wingdings" w:hAnsi="Wingdings" w:hint="default"/>
        <w:b w:val="0"/>
        <w:i w:val="0"/>
        <w:color w:val="auto"/>
        <w:sz w:val="20"/>
        <w:szCs w:val="2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B5413D"/>
    <w:multiLevelType w:val="hybridMultilevel"/>
    <w:tmpl w:val="57C489C6"/>
    <w:lvl w:ilvl="0" w:tplc="E6C6E23A">
      <w:start w:val="2"/>
      <w:numFmt w:val="bullet"/>
      <w:lvlText w:val="-"/>
      <w:lvlJc w:val="left"/>
      <w:pPr>
        <w:ind w:left="720" w:hanging="360"/>
      </w:pPr>
      <w:rPr>
        <w:rFonts w:ascii="Frutiger LT Com 45 Light" w:eastAsia="Times New Roman" w:hAnsi="Frutiger LT Com 45 Light"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6EA3D3C"/>
    <w:multiLevelType w:val="hybridMultilevel"/>
    <w:tmpl w:val="CD56DE8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8647D9"/>
    <w:multiLevelType w:val="hybridMultilevel"/>
    <w:tmpl w:val="31A4B0D2"/>
    <w:lvl w:ilvl="0" w:tplc="DD50C202">
      <w:start w:val="1"/>
      <w:numFmt w:val="bullet"/>
      <w:lvlText w:val=""/>
      <w:lvlJc w:val="left"/>
      <w:pPr>
        <w:tabs>
          <w:tab w:val="num" w:pos="454"/>
        </w:tabs>
        <w:ind w:left="45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3"/>
    <w:rsid w:val="00033070"/>
    <w:rsid w:val="00036FCA"/>
    <w:rsid w:val="00053212"/>
    <w:rsid w:val="000A310E"/>
    <w:rsid w:val="001155DC"/>
    <w:rsid w:val="00134BA1"/>
    <w:rsid w:val="0016774F"/>
    <w:rsid w:val="00255D5F"/>
    <w:rsid w:val="002849F7"/>
    <w:rsid w:val="002F649A"/>
    <w:rsid w:val="00305B10"/>
    <w:rsid w:val="003809A1"/>
    <w:rsid w:val="003A4E0F"/>
    <w:rsid w:val="00431C57"/>
    <w:rsid w:val="00445D41"/>
    <w:rsid w:val="00452DD4"/>
    <w:rsid w:val="0047535D"/>
    <w:rsid w:val="004E32C4"/>
    <w:rsid w:val="00521F84"/>
    <w:rsid w:val="0054137C"/>
    <w:rsid w:val="00562C42"/>
    <w:rsid w:val="00572066"/>
    <w:rsid w:val="00581123"/>
    <w:rsid w:val="005849BD"/>
    <w:rsid w:val="005C1FC1"/>
    <w:rsid w:val="005F7CB3"/>
    <w:rsid w:val="00632232"/>
    <w:rsid w:val="006F30BF"/>
    <w:rsid w:val="00726C77"/>
    <w:rsid w:val="00763918"/>
    <w:rsid w:val="00775130"/>
    <w:rsid w:val="0077566B"/>
    <w:rsid w:val="007D40FA"/>
    <w:rsid w:val="008336DA"/>
    <w:rsid w:val="0084565A"/>
    <w:rsid w:val="008A447C"/>
    <w:rsid w:val="0090606D"/>
    <w:rsid w:val="009162B4"/>
    <w:rsid w:val="009E6492"/>
    <w:rsid w:val="00A24332"/>
    <w:rsid w:val="00A45E27"/>
    <w:rsid w:val="00AA41B7"/>
    <w:rsid w:val="00AB2FE6"/>
    <w:rsid w:val="00AE582A"/>
    <w:rsid w:val="00B42D36"/>
    <w:rsid w:val="00B50C69"/>
    <w:rsid w:val="00BC5E76"/>
    <w:rsid w:val="00BF4288"/>
    <w:rsid w:val="00C05515"/>
    <w:rsid w:val="00C770DC"/>
    <w:rsid w:val="00C81A52"/>
    <w:rsid w:val="00CF137B"/>
    <w:rsid w:val="00CF56A3"/>
    <w:rsid w:val="00D0794E"/>
    <w:rsid w:val="00D27CF8"/>
    <w:rsid w:val="00E03412"/>
    <w:rsid w:val="00E1375D"/>
    <w:rsid w:val="00E3036C"/>
    <w:rsid w:val="00E3172A"/>
    <w:rsid w:val="00E328D7"/>
    <w:rsid w:val="00F03DDE"/>
    <w:rsid w:val="00F17F0D"/>
    <w:rsid w:val="00F54ADE"/>
    <w:rsid w:val="00F56D53"/>
    <w:rsid w:val="00F974AA"/>
    <w:rsid w:val="00FB5994"/>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8D9890"/>
  <w15:docId w15:val="{F65417B8-2309-4DAB-9CD3-78322A18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1123"/>
    <w:pPr>
      <w:spacing w:after="200" w:line="276" w:lineRule="auto"/>
    </w:pPr>
    <w:rPr>
      <w:rFonts w:ascii="Calibri" w:eastAsia="Calibri" w:hAnsi="Calibri"/>
      <w:sz w:val="22"/>
      <w:szCs w:val="22"/>
      <w:lang w:val="de-DE" w:eastAsia="en-US"/>
    </w:rPr>
  </w:style>
  <w:style w:type="paragraph" w:styleId="berschrift1">
    <w:name w:val="heading 1"/>
    <w:basedOn w:val="Standard"/>
    <w:next w:val="Standard"/>
    <w:qFormat/>
    <w:rsid w:val="00305B10"/>
    <w:pPr>
      <w:keepNext/>
      <w:tabs>
        <w:tab w:val="left" w:pos="5040"/>
      </w:tabs>
      <w:spacing w:before="60" w:after="120"/>
      <w:outlineLvl w:val="0"/>
    </w:pPr>
    <w:rPr>
      <w:b/>
      <w:bCs/>
      <w:sz w:val="24"/>
    </w:rPr>
  </w:style>
  <w:style w:type="paragraph" w:styleId="berschrift2">
    <w:name w:val="heading 2"/>
    <w:basedOn w:val="Standard"/>
    <w:next w:val="Standard"/>
    <w:link w:val="berschrift2Zchn"/>
    <w:uiPriority w:val="9"/>
    <w:unhideWhenUsed/>
    <w:qFormat/>
    <w:rsid w:val="00581123"/>
    <w:pPr>
      <w:keepNext/>
      <w:tabs>
        <w:tab w:val="left" w:pos="3420"/>
      </w:tabs>
      <w:spacing w:after="120" w:line="240" w:lineRule="auto"/>
      <w:ind w:left="142"/>
      <w:outlineLvl w:val="1"/>
    </w:pPr>
    <w:rPr>
      <w:rFonts w:ascii="Arial" w:hAnsi="Arial" w:cs="Arial"/>
      <w:b/>
      <w:lang w:val="de-CH"/>
    </w:rPr>
  </w:style>
  <w:style w:type="paragraph" w:styleId="berschrift3">
    <w:name w:val="heading 3"/>
    <w:basedOn w:val="Standard"/>
    <w:next w:val="Standard"/>
    <w:link w:val="berschrift3Zchn"/>
    <w:uiPriority w:val="9"/>
    <w:unhideWhenUsed/>
    <w:qFormat/>
    <w:rsid w:val="00581123"/>
    <w:pPr>
      <w:keepNext/>
      <w:spacing w:line="240" w:lineRule="auto"/>
      <w:outlineLvl w:val="2"/>
    </w:pPr>
    <w:rPr>
      <w:rFonts w:ascii="Arial" w:hAnsi="Arial" w:cs="Arial"/>
      <w:b/>
      <w:bCs/>
      <w:color w:val="F79646" w:themeColor="accent6"/>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05B10"/>
    <w:pPr>
      <w:tabs>
        <w:tab w:val="center" w:pos="4536"/>
        <w:tab w:val="right" w:pos="9072"/>
      </w:tabs>
    </w:pPr>
  </w:style>
  <w:style w:type="paragraph" w:styleId="Fuzeile">
    <w:name w:val="footer"/>
    <w:basedOn w:val="Standard"/>
    <w:rsid w:val="00305B10"/>
    <w:pPr>
      <w:tabs>
        <w:tab w:val="center" w:pos="4536"/>
        <w:tab w:val="right" w:pos="9072"/>
      </w:tabs>
    </w:pPr>
  </w:style>
  <w:style w:type="character" w:styleId="Seitenzahl">
    <w:name w:val="page number"/>
    <w:basedOn w:val="Absatz-Standardschriftart"/>
    <w:rsid w:val="00305B10"/>
  </w:style>
  <w:style w:type="character" w:customStyle="1" w:styleId="berschrift1Zchn">
    <w:name w:val="Überschrift 1 Zchn"/>
    <w:basedOn w:val="Absatz-Standardschriftart"/>
    <w:rsid w:val="00305B10"/>
    <w:rPr>
      <w:rFonts w:ascii="Arial" w:hAnsi="Arial"/>
      <w:b/>
      <w:bCs/>
      <w:sz w:val="24"/>
      <w:szCs w:val="24"/>
      <w:lang w:val="de-CH" w:eastAsia="de-DE" w:bidi="ar-SA"/>
    </w:rPr>
  </w:style>
  <w:style w:type="paragraph" w:styleId="Sprechblasentext">
    <w:name w:val="Balloon Text"/>
    <w:basedOn w:val="Standard"/>
    <w:semiHidden/>
    <w:rsid w:val="00305B10"/>
    <w:rPr>
      <w:rFonts w:ascii="Tahoma" w:hAnsi="Tahoma" w:cs="Tahoma"/>
      <w:sz w:val="16"/>
      <w:szCs w:val="16"/>
    </w:rPr>
  </w:style>
  <w:style w:type="character" w:styleId="Kommentarzeichen">
    <w:name w:val="annotation reference"/>
    <w:basedOn w:val="Absatz-Standardschriftart"/>
    <w:semiHidden/>
    <w:rsid w:val="00305B10"/>
    <w:rPr>
      <w:sz w:val="16"/>
      <w:szCs w:val="16"/>
    </w:rPr>
  </w:style>
  <w:style w:type="paragraph" w:styleId="Kommentartext">
    <w:name w:val="annotation text"/>
    <w:basedOn w:val="Standard"/>
    <w:semiHidden/>
    <w:rsid w:val="00305B10"/>
    <w:rPr>
      <w:sz w:val="20"/>
      <w:szCs w:val="20"/>
    </w:rPr>
  </w:style>
  <w:style w:type="paragraph" w:styleId="Kommentarthema">
    <w:name w:val="annotation subject"/>
    <w:basedOn w:val="Kommentartext"/>
    <w:next w:val="Kommentartext"/>
    <w:semiHidden/>
    <w:rsid w:val="00305B10"/>
    <w:rPr>
      <w:b/>
      <w:bCs/>
    </w:rPr>
  </w:style>
  <w:style w:type="paragraph" w:styleId="Textkrper">
    <w:name w:val="Body Text"/>
    <w:basedOn w:val="Standard"/>
    <w:rsid w:val="00305B10"/>
    <w:pPr>
      <w:spacing w:line="280" w:lineRule="exact"/>
    </w:pPr>
    <w:rPr>
      <w:rFonts w:ascii="Frutiger 45 Light" w:hAnsi="Frutiger 45 Light"/>
      <w:sz w:val="20"/>
    </w:rPr>
  </w:style>
  <w:style w:type="paragraph" w:styleId="Dokumentstruktur">
    <w:name w:val="Document Map"/>
    <w:basedOn w:val="Standard"/>
    <w:link w:val="DokumentstrukturZchn"/>
    <w:rsid w:val="00F974AA"/>
    <w:rPr>
      <w:rFonts w:ascii="Tahoma" w:hAnsi="Tahoma" w:cs="Tahoma"/>
      <w:sz w:val="16"/>
      <w:szCs w:val="16"/>
    </w:rPr>
  </w:style>
  <w:style w:type="character" w:customStyle="1" w:styleId="DokumentstrukturZchn">
    <w:name w:val="Dokumentstruktur Zchn"/>
    <w:basedOn w:val="Absatz-Standardschriftart"/>
    <w:link w:val="Dokumentstruktur"/>
    <w:rsid w:val="00F974AA"/>
    <w:rPr>
      <w:rFonts w:ascii="Tahoma" w:hAnsi="Tahoma" w:cs="Tahoma"/>
      <w:sz w:val="16"/>
      <w:szCs w:val="16"/>
      <w:lang w:eastAsia="de-DE"/>
    </w:rPr>
  </w:style>
  <w:style w:type="paragraph" w:customStyle="1" w:styleId="EinfAbs">
    <w:name w:val="[Einf. Abs.]"/>
    <w:basedOn w:val="Standard"/>
    <w:uiPriority w:val="99"/>
    <w:rsid w:val="00632232"/>
    <w:pPr>
      <w:widowControl w:val="0"/>
      <w:autoSpaceDE w:val="0"/>
      <w:autoSpaceDN w:val="0"/>
      <w:adjustRightInd w:val="0"/>
      <w:spacing w:line="288" w:lineRule="auto"/>
      <w:textAlignment w:val="center"/>
    </w:pPr>
    <w:rPr>
      <w:rFonts w:ascii="MinionPro-Regular" w:hAnsi="MinionPro-Regular" w:cs="MinionPro-Regular"/>
      <w:color w:val="000000"/>
      <w:sz w:val="24"/>
      <w:lang w:eastAsia="de-CH"/>
    </w:rPr>
  </w:style>
  <w:style w:type="character" w:customStyle="1" w:styleId="berschrift2Zchn">
    <w:name w:val="Überschrift 2 Zchn"/>
    <w:basedOn w:val="Absatz-Standardschriftart"/>
    <w:link w:val="berschrift2"/>
    <w:uiPriority w:val="9"/>
    <w:rsid w:val="00581123"/>
    <w:rPr>
      <w:rFonts w:ascii="Arial" w:eastAsia="Calibri" w:hAnsi="Arial" w:cs="Arial"/>
      <w:b/>
      <w:sz w:val="22"/>
      <w:szCs w:val="22"/>
      <w:lang w:eastAsia="en-US"/>
    </w:rPr>
  </w:style>
  <w:style w:type="character" w:customStyle="1" w:styleId="berschrift3Zchn">
    <w:name w:val="Überschrift 3 Zchn"/>
    <w:basedOn w:val="Absatz-Standardschriftart"/>
    <w:link w:val="berschrift3"/>
    <w:uiPriority w:val="9"/>
    <w:rsid w:val="00581123"/>
    <w:rPr>
      <w:rFonts w:ascii="Arial" w:eastAsia="Calibri" w:hAnsi="Arial" w:cs="Arial"/>
      <w:b/>
      <w:bCs/>
      <w:color w:val="F79646" w:themeColor="accent6"/>
      <w:sz w:val="22"/>
      <w:szCs w:val="22"/>
      <w:lang w:eastAsia="en-US"/>
    </w:rPr>
  </w:style>
  <w:style w:type="paragraph" w:styleId="Listenabsatz">
    <w:name w:val="List Paragraph"/>
    <w:basedOn w:val="Standard"/>
    <w:uiPriority w:val="34"/>
    <w:qFormat/>
    <w:rsid w:val="00581123"/>
    <w:pPr>
      <w:spacing w:after="0" w:line="240" w:lineRule="auto"/>
      <w:ind w:left="720"/>
    </w:pPr>
    <w:rPr>
      <w:rFonts w:eastAsiaTheme="minorHAnsi"/>
      <w:lang w:val="de-CH"/>
    </w:rPr>
  </w:style>
  <w:style w:type="table" w:styleId="Tabellenraster">
    <w:name w:val="Table Grid"/>
    <w:basedOn w:val="NormaleTabelle"/>
    <w:uiPriority w:val="59"/>
    <w:rsid w:val="0058112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81123"/>
    <w:rPr>
      <w:color w:val="808080"/>
    </w:rPr>
  </w:style>
  <w:style w:type="character" w:customStyle="1" w:styleId="KopfzeileZchn">
    <w:name w:val="Kopfzeile Zchn"/>
    <w:link w:val="Kopfzeile"/>
    <w:uiPriority w:val="99"/>
    <w:rsid w:val="00581123"/>
    <w:rPr>
      <w:rFonts w:ascii="Calibri" w:eastAsia="Calibri" w:hAnsi="Calibri"/>
      <w:sz w:val="22"/>
      <w:szCs w:val="22"/>
      <w:lang w:val="de-DE" w:eastAsia="en-US"/>
    </w:rPr>
  </w:style>
  <w:style w:type="paragraph" w:customStyle="1" w:styleId="RegisterTIT2">
    <w:name w:val="Register TIT2"/>
    <w:basedOn w:val="Standard"/>
    <w:uiPriority w:val="99"/>
    <w:rsid w:val="00581123"/>
    <w:pPr>
      <w:tabs>
        <w:tab w:val="left" w:pos="214"/>
      </w:tabs>
      <w:autoSpaceDE w:val="0"/>
      <w:autoSpaceDN w:val="0"/>
      <w:adjustRightInd w:val="0"/>
      <w:spacing w:after="0" w:line="290" w:lineRule="atLeast"/>
      <w:textAlignment w:val="center"/>
    </w:pPr>
    <w:rPr>
      <w:rFonts w:ascii="LTUnivers 630 BasicBold" w:hAnsi="LTUnivers 630 BasicBold" w:cs="LTUnivers 630 BasicBold"/>
      <w:b/>
      <w:bCs/>
      <w:color w:val="495593"/>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150973">
      <w:bodyDiv w:val="1"/>
      <w:marLeft w:val="0"/>
      <w:marRight w:val="0"/>
      <w:marTop w:val="0"/>
      <w:marBottom w:val="0"/>
      <w:divBdr>
        <w:top w:val="none" w:sz="0" w:space="0" w:color="auto"/>
        <w:left w:val="none" w:sz="0" w:space="0" w:color="auto"/>
        <w:bottom w:val="none" w:sz="0" w:space="0" w:color="auto"/>
        <w:right w:val="none" w:sz="0" w:space="0" w:color="auto"/>
      </w:divBdr>
    </w:div>
    <w:div w:id="14108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ipp%20Reichen\Downloads\leere%20Vorlage%20mit%20Logo%20und%20Fussze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6CB7E26-5D4C-445A-90F7-839CCC2FD9A6}"/>
      </w:docPartPr>
      <w:docPartBody>
        <w:p w:rsidR="00B92FE2" w:rsidRDefault="00104169">
          <w:r w:rsidRPr="007B6D2F">
            <w:rPr>
              <w:rStyle w:val="Platzhaltertext"/>
            </w:rPr>
            <w:t>Klicken oder tippen Sie hier, um Text einzugeben.</w:t>
          </w:r>
        </w:p>
      </w:docPartBody>
    </w:docPart>
    <w:docPart>
      <w:docPartPr>
        <w:name w:val="A01E63AEBAE64AE792493B3504EC64C4"/>
        <w:category>
          <w:name w:val="Allgemein"/>
          <w:gallery w:val="placeholder"/>
        </w:category>
        <w:types>
          <w:type w:val="bbPlcHdr"/>
        </w:types>
        <w:behaviors>
          <w:behavior w:val="content"/>
        </w:behaviors>
        <w:guid w:val="{016830CF-4A7B-48E1-A0F5-19E098C0CE8C}"/>
      </w:docPartPr>
      <w:docPartBody>
        <w:p w:rsidR="00B92FE2" w:rsidRDefault="00104169" w:rsidP="00104169">
          <w:pPr>
            <w:pStyle w:val="A01E63AEBAE64AE792493B3504EC64C4"/>
          </w:pPr>
          <w:r w:rsidRPr="007B6D2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Com 45 Light">
    <w:panose1 w:val="020B04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charset w:val="00"/>
    <w:family w:val="swiss"/>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LTUnivers 630 Basic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69"/>
    <w:rsid w:val="00104169"/>
    <w:rsid w:val="00264CDF"/>
    <w:rsid w:val="00531C16"/>
    <w:rsid w:val="00995B04"/>
    <w:rsid w:val="00B268C9"/>
    <w:rsid w:val="00B92FE2"/>
    <w:rsid w:val="00F62832"/>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4169"/>
    <w:rPr>
      <w:color w:val="808080"/>
    </w:rPr>
  </w:style>
  <w:style w:type="paragraph" w:customStyle="1" w:styleId="A01E63AEBAE64AE792493B3504EC64C4">
    <w:name w:val="A01E63AEBAE64AE792493B3504EC64C4"/>
    <w:rsid w:val="00104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607419F48D71C4D92D2455B954D8883" ma:contentTypeVersion="12" ma:contentTypeDescription="Ein neues Dokument erstellen." ma:contentTypeScope="" ma:versionID="18c53d251bea2856bb5844b0fdd6d3d2">
  <xsd:schema xmlns:xsd="http://www.w3.org/2001/XMLSchema" xmlns:xs="http://www.w3.org/2001/XMLSchema" xmlns:p="http://schemas.microsoft.com/office/2006/metadata/properties" xmlns:ns2="2654ce59-3155-46b9-bfc4-f3f97c7ca8c1" xmlns:ns3="962f6d6d-ca7f-402c-96e0-08b279561901" targetNamespace="http://schemas.microsoft.com/office/2006/metadata/properties" ma:root="true" ma:fieldsID="e8566b74af8450128254253a167a5a5a" ns2:_="" ns3:_="">
    <xsd:import namespace="2654ce59-3155-46b9-bfc4-f3f97c7ca8c1"/>
    <xsd:import namespace="962f6d6d-ca7f-402c-96e0-08b2795619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4ce59-3155-46b9-bfc4-f3f97c7ca8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f6d6d-ca7f-402c-96e0-08b279561901"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714E9F-B685-4546-9326-293C4BA59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4ce59-3155-46b9-bfc4-f3f97c7ca8c1"/>
    <ds:schemaRef ds:uri="962f6d6d-ca7f-402c-96e0-08b279561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07CCD7-F43D-4C9C-BA7A-E13C9B465597}">
  <ds:schemaRefs>
    <ds:schemaRef ds:uri="http://schemas.microsoft.com/sharepoint/v3/contenttype/forms"/>
  </ds:schemaRefs>
</ds:datastoreItem>
</file>

<file path=customXml/itemProps3.xml><?xml version="1.0" encoding="utf-8"?>
<ds:datastoreItem xmlns:ds="http://schemas.openxmlformats.org/officeDocument/2006/customXml" ds:itemID="{2B2D28A3-11F4-43A9-84F4-E645B29DDA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leere Vorlage mit Logo und Fusszeile.dotx</Template>
  <TotalTime>0</TotalTime>
  <Pages>4</Pages>
  <Words>941</Words>
  <Characters>5754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An Institutionen des Gesundheitswesens im Kanton Bern</vt:lpstr>
    </vt:vector>
  </TitlesOfParts>
  <Company>aare-rz ag</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Institutionen des Gesundheitswesens im Kanton Bern</dc:title>
  <dc:subject/>
  <dc:creator>Philipp Reichen</dc:creator>
  <cp:keywords/>
  <dc:description/>
  <cp:lastModifiedBy>Philipp Reichen</cp:lastModifiedBy>
  <cp:revision>7</cp:revision>
  <cp:lastPrinted>2011-05-23T09:11:00Z</cp:lastPrinted>
  <dcterms:created xsi:type="dcterms:W3CDTF">2021-03-31T07:38:00Z</dcterms:created>
  <dcterms:modified xsi:type="dcterms:W3CDTF">2021-04-27T08:28:00Z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0x0101003607419F48D71C4D92D2455B954D8883</vt:lpwstr>
  </property>
</Properties>
</file>