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04A3" w14:textId="77777777" w:rsidR="00566C0C" w:rsidRDefault="00566C0C" w:rsidP="00566C0C">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(neue KNW - Fragestellungen)</w:t>
      </w:r>
    </w:p>
    <w:p w14:paraId="3DA1D55B" w14:textId="77777777" w:rsidR="00566C0C" w:rsidRDefault="00566C0C" w:rsidP="00566C0C">
      <w:pPr>
        <w:pStyle w:val="RegisterTIT2"/>
        <w:spacing w:line="240" w:lineRule="auto"/>
        <w:rPr>
          <w:rFonts w:ascii="Frutiger LT Com 45 Light" w:hAnsi="Frutiger LT Com 45 Light" w:cs="Arial"/>
          <w:color w:val="44546A"/>
          <w:sz w:val="22"/>
          <w:szCs w:val="22"/>
        </w:rPr>
      </w:pPr>
    </w:p>
    <w:p w14:paraId="0482CC5E" w14:textId="77777777" w:rsidR="00566C0C" w:rsidRDefault="00566C0C" w:rsidP="00566C0C">
      <w:pPr>
        <w:spacing w:after="0" w:line="240" w:lineRule="auto"/>
        <w:rPr>
          <w:rFonts w:ascii="Frutiger LT Com 45 Light" w:hAnsi="Frutiger LT Com 45 Light" w:cs="Arial"/>
          <w:b/>
          <w:color w:val="44546A"/>
          <w:sz w:val="28"/>
          <w:szCs w:val="28"/>
        </w:rPr>
      </w:pPr>
      <w:r>
        <w:rPr>
          <w:rFonts w:ascii="Frutiger LT Com 45 Light" w:hAnsi="Frutiger LT Com 45 Light" w:cs="Arial"/>
          <w:b/>
          <w:color w:val="44546A"/>
          <w:sz w:val="28"/>
          <w:szCs w:val="28"/>
        </w:rPr>
        <w:t xml:space="preserve">Beispiel Reflexion Kompetenznachweis 4. Semester, </w:t>
      </w:r>
    </w:p>
    <w:p w14:paraId="28E6F07E" w14:textId="2356B640" w:rsidR="00566C0C" w:rsidRDefault="00566C0C" w:rsidP="00566C0C">
      <w:pPr>
        <w:spacing w:after="0" w:line="240" w:lineRule="auto"/>
        <w:rPr>
          <w:rFonts w:ascii="Frutiger LT Com 45 Light" w:hAnsi="Frutiger LT Com 45 Light" w:cs="Arial"/>
          <w:bCs/>
          <w:color w:val="44546A"/>
          <w:spacing w:val="2"/>
          <w:sz w:val="28"/>
          <w:szCs w:val="28"/>
        </w:rPr>
      </w:pPr>
      <w:r>
        <w:rPr>
          <w:rFonts w:ascii="Frutiger LT Com 45 Light" w:hAnsi="Frutiger LT Com 45 Light" w:cs="Arial"/>
          <w:b/>
          <w:color w:val="44546A"/>
          <w:sz w:val="28"/>
          <w:szCs w:val="28"/>
        </w:rPr>
        <w:t xml:space="preserve">Kompetenz </w:t>
      </w:r>
      <w:r>
        <w:rPr>
          <w:rFonts w:ascii="Frutiger LT Com 45 Light" w:hAnsi="Frutiger LT Com 45 Light" w:cs="Arial"/>
          <w:b/>
          <w:color w:val="44546A"/>
          <w:sz w:val="28"/>
          <w:szCs w:val="28"/>
        </w:rPr>
        <w:t>C.5</w:t>
      </w:r>
      <w:r>
        <w:rPr>
          <w:rFonts w:ascii="Frutiger LT Com 45 Light" w:hAnsi="Frutiger LT Com 45 Light" w:cs="Arial"/>
          <w:b/>
          <w:color w:val="44546A"/>
          <w:sz w:val="28"/>
          <w:szCs w:val="28"/>
        </w:rPr>
        <w:t>,</w:t>
      </w:r>
      <w:r>
        <w:rPr>
          <w:rFonts w:ascii="Frutiger LT Com 45 Light" w:hAnsi="Frutiger LT Com 45 Light" w:cs="Arial"/>
          <w:b/>
          <w:color w:val="44546A"/>
          <w:sz w:val="28"/>
          <w:szCs w:val="28"/>
        </w:rPr>
        <w:t xml:space="preserve"> nicht</w:t>
      </w:r>
      <w:r>
        <w:rPr>
          <w:rFonts w:ascii="Frutiger LT Com 45 Light" w:hAnsi="Frutiger LT Com 45 Light" w:cs="Arial"/>
          <w:b/>
          <w:color w:val="44546A"/>
          <w:sz w:val="28"/>
          <w:szCs w:val="28"/>
        </w:rPr>
        <w:t xml:space="preserve"> erfüllt</w:t>
      </w:r>
    </w:p>
    <w:p w14:paraId="3EA4CA0C" w14:textId="77777777" w:rsidR="00566C0C" w:rsidRDefault="00566C0C" w:rsidP="00566C0C">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(KNW - Fragestellungen gültig ab 01.08.2020)</w:t>
      </w:r>
    </w:p>
    <w:p w14:paraId="52E7F1A5" w14:textId="77777777" w:rsidR="00566C0C" w:rsidRDefault="00566C0C" w:rsidP="00566C0C">
      <w:pPr>
        <w:pStyle w:val="RegisterTIT2"/>
        <w:spacing w:line="240" w:lineRule="auto"/>
        <w:rPr>
          <w:rFonts w:ascii="Frutiger LT Com 45 Light" w:hAnsi="Frutiger LT Com 45 Light" w:cs="Arial"/>
          <w:b w:val="0"/>
          <w:color w:val="44546A"/>
          <w:sz w:val="22"/>
          <w:szCs w:val="22"/>
        </w:rPr>
      </w:pPr>
    </w:p>
    <w:p w14:paraId="33AA0F34" w14:textId="77777777" w:rsidR="00581123" w:rsidRPr="00581123" w:rsidRDefault="00581123" w:rsidP="00581123">
      <w:pPr>
        <w:ind w:left="147"/>
        <w:rPr>
          <w:rFonts w:ascii="Frutiger LT Com 45 Light" w:hAnsi="Frutiger LT Com 45 Light" w:cs="Arial"/>
          <w:b/>
          <w:sz w:val="24"/>
          <w:lang w:val="de-CH"/>
        </w:rPr>
      </w:pPr>
      <w:r w:rsidRPr="00581123">
        <w:rPr>
          <w:rFonts w:ascii="Frutiger LT Com 45 Light" w:hAnsi="Frutiger LT Com 45 Light" w:cs="Arial"/>
          <w:b/>
          <w:color w:val="F79646"/>
          <w:sz w:val="24"/>
        </w:rPr>
        <w:t>Begründung und Reflexion</w:t>
      </w:r>
    </w:p>
    <w:tbl>
      <w:tblPr>
        <w:tblStyle w:val="Tabellenraster"/>
        <w:tblW w:w="0" w:type="auto"/>
        <w:tblInd w:w="147" w:type="dxa"/>
        <w:tblLook w:val="04A0" w:firstRow="1" w:lastRow="0" w:firstColumn="1" w:lastColumn="0" w:noHBand="0" w:noVBand="1"/>
      </w:tblPr>
      <w:tblGrid>
        <w:gridCol w:w="8739"/>
      </w:tblGrid>
      <w:tr w:rsidR="00581123" w:rsidRPr="00581123" w14:paraId="66BFAA81" w14:textId="77777777" w:rsidTr="003439CA">
        <w:trPr>
          <w:trHeight w:val="4542"/>
        </w:trPr>
        <w:tc>
          <w:tcPr>
            <w:tcW w:w="8739" w:type="dxa"/>
          </w:tcPr>
          <w:p w14:paraId="1E160A3F" w14:textId="77777777" w:rsidR="00581123" w:rsidRPr="00581123" w:rsidRDefault="00581123" w:rsidP="00581123">
            <w:pPr>
              <w:spacing w:line="240" w:lineRule="auto"/>
              <w:rPr>
                <w:rFonts w:ascii="Frutiger LT Com 45 Light" w:hAnsi="Frutiger LT Com 45 Light"/>
                <w:b/>
                <w:color w:val="FF0000"/>
              </w:rPr>
            </w:pPr>
            <w:r w:rsidRPr="00581123">
              <w:rPr>
                <w:rFonts w:ascii="Frutiger LT Com 45 Light" w:hAnsi="Frutiger LT Com 45 Light"/>
                <w:b/>
                <w:color w:val="0070C0"/>
              </w:rPr>
              <w:t>Begründet die Durchführung der Tätigkeit fachlich korrekt</w:t>
            </w:r>
          </w:p>
          <w:p w14:paraId="4E93C9E2" w14:textId="77777777" w:rsidR="00581123" w:rsidRPr="00581123" w:rsidRDefault="00581123" w:rsidP="00581123">
            <w:pPr>
              <w:spacing w:line="240" w:lineRule="auto"/>
              <w:rPr>
                <w:rFonts w:ascii="Frutiger LT Com 45 Light" w:hAnsi="Frutiger LT Com 45 Light"/>
              </w:rPr>
            </w:pPr>
            <w:r w:rsidRPr="00581123">
              <w:rPr>
                <w:rFonts w:ascii="Frutiger LT Com 45 Light" w:hAnsi="Frutiger LT Com 45 Light"/>
              </w:rPr>
              <w:t>Beschreiben Sie kurz die durchgeführte Tätigkeit.</w:t>
            </w:r>
          </w:p>
          <w:p w14:paraId="16B4C962" w14:textId="09BAF90F" w:rsidR="00581123" w:rsidRDefault="00926A4B" w:rsidP="00581123">
            <w:pPr>
              <w:spacing w:line="240" w:lineRule="auto"/>
              <w:rPr>
                <w:rFonts w:ascii="Frutiger LT Com 45 Light" w:hAnsi="Frutiger LT Com 45 Light"/>
              </w:rPr>
            </w:pPr>
            <w:r>
              <w:rPr>
                <w:rFonts w:ascii="Frutiger LT Com 45 Light" w:hAnsi="Frutiger LT Com 45 Light"/>
              </w:rPr>
              <w:t>Benennen Sie dazu</w:t>
            </w:r>
            <w:r w:rsidR="00581123" w:rsidRPr="00581123">
              <w:rPr>
                <w:rFonts w:ascii="Frutiger LT Com 45 Light" w:hAnsi="Frutiger LT Com 45 Light"/>
              </w:rPr>
              <w:t xml:space="preserve"> theoretische</w:t>
            </w:r>
            <w:r>
              <w:rPr>
                <w:rFonts w:ascii="Frutiger LT Com 45 Light" w:hAnsi="Frutiger LT Com 45 Light"/>
              </w:rPr>
              <w:t>s</w:t>
            </w:r>
            <w:r w:rsidR="00581123" w:rsidRPr="00581123">
              <w:rPr>
                <w:rFonts w:ascii="Frutiger LT Com 45 Light" w:hAnsi="Frutiger LT Com 45 Light"/>
              </w:rPr>
              <w:t xml:space="preserve"> Fachwissen aus allen drei Lernorten (Schule, ÜK, Praxis).</w:t>
            </w:r>
          </w:p>
          <w:sdt>
            <w:sdtPr>
              <w:rPr>
                <w:rFonts w:asciiTheme="minorHAnsi" w:eastAsiaTheme="minorEastAsia" w:hAnsiTheme="minorHAnsi"/>
                <w:color w:val="000000" w:themeColor="text1"/>
                <w:sz w:val="24"/>
                <w:szCs w:val="24"/>
                <w:lang w:eastAsia="de-DE"/>
              </w:rPr>
              <w:id w:val="-1857416266"/>
              <w:placeholder>
                <w:docPart w:val="DefaultPlaceholder_-1854013440"/>
              </w:placeholder>
              <w:text/>
            </w:sdtPr>
            <w:sdtEndPr/>
            <w:sdtContent>
              <w:p w14:paraId="309E65C1" w14:textId="461D4C8A" w:rsidR="00581123" w:rsidRDefault="005E5B3E" w:rsidP="00581123">
                <w:pPr>
                  <w:spacing w:line="240" w:lineRule="auto"/>
                  <w:rPr>
                    <w:rFonts w:ascii="Frutiger LT Com 45 Light" w:hAnsi="Frutiger LT Com 45 Light"/>
                  </w:rPr>
                </w:pPr>
                <w:r w:rsidRPr="005E5B3E">
                  <w:rPr>
                    <w:rFonts w:asciiTheme="minorHAnsi" w:eastAsiaTheme="minorEastAsia" w:hAnsiTheme="minorHAnsi"/>
                    <w:color w:val="000000" w:themeColor="text1"/>
                    <w:sz w:val="24"/>
                    <w:szCs w:val="24"/>
                    <w:lang w:eastAsia="de-DE"/>
                  </w:rPr>
                  <w:t>Fr. M. hat eine Demenz. Sie ist desorientiert und spricht kaum noch. Dadurch ist sie auf meine Unterstützung angewiesen.</w:t>
                </w:r>
              </w:p>
            </w:sdtContent>
          </w:sdt>
          <w:p w14:paraId="47B27CF2"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Vorgehen</w:t>
            </w:r>
          </w:p>
          <w:p w14:paraId="257035F8"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ihr Vorgehen (wie mache ich etwas) anhand folgender Kriterien:</w:t>
            </w:r>
          </w:p>
          <w:p w14:paraId="5CD32DB4"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Vorbereitung</w:t>
            </w:r>
          </w:p>
          <w:p w14:paraId="2C8D3E97"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 xml:space="preserve">Durchführung </w:t>
            </w:r>
          </w:p>
          <w:p w14:paraId="41A6E56C"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Nachbereitung</w:t>
            </w:r>
          </w:p>
          <w:sdt>
            <w:sdtPr>
              <w:rPr>
                <w:rFonts w:asciiTheme="minorHAnsi" w:eastAsiaTheme="minorEastAsia" w:hAnsiTheme="minorHAnsi"/>
                <w:color w:val="000000" w:themeColor="text1"/>
                <w:sz w:val="24"/>
                <w:szCs w:val="24"/>
                <w:lang w:eastAsia="de-DE"/>
              </w:rPr>
              <w:id w:val="1781612572"/>
              <w:placeholder>
                <w:docPart w:val="DefaultPlaceholder_-1854013440"/>
              </w:placeholder>
              <w:text/>
            </w:sdtPr>
            <w:sdtEndPr/>
            <w:sdtContent>
              <w:p w14:paraId="3ABC2D69" w14:textId="6106C021" w:rsidR="00581123" w:rsidRDefault="005E5B3E" w:rsidP="00581123">
                <w:pPr>
                  <w:spacing w:before="196" w:line="240" w:lineRule="auto"/>
                  <w:rPr>
                    <w:rFonts w:ascii="Frutiger LT Com 45 Light" w:hAnsi="Frutiger LT Com 45 Light" w:cs="Arial"/>
                  </w:rPr>
                </w:pPr>
                <w:r w:rsidRPr="005E5B3E">
                  <w:rPr>
                    <w:rFonts w:asciiTheme="minorHAnsi" w:eastAsiaTheme="minorEastAsia" w:hAnsiTheme="minorHAnsi"/>
                    <w:color w:val="000000" w:themeColor="text1"/>
                    <w:sz w:val="24"/>
                    <w:szCs w:val="24"/>
                    <w:lang w:eastAsia="de-DE"/>
                  </w:rPr>
                  <w:t xml:space="preserve">Vorbereitung: Ich lese mich in die Pflegeplanung und den Pflegeverlauf ein, damit ich </w:t>
                </w:r>
                <w:proofErr w:type="spellStart"/>
                <w:proofErr w:type="gramStart"/>
                <w:r w:rsidRPr="005E5B3E">
                  <w:rPr>
                    <w:rFonts w:asciiTheme="minorHAnsi" w:eastAsiaTheme="minorEastAsia" w:hAnsiTheme="minorHAnsi"/>
                    <w:color w:val="000000" w:themeColor="text1"/>
                    <w:sz w:val="24"/>
                    <w:szCs w:val="24"/>
                    <w:lang w:eastAsia="de-DE"/>
                  </w:rPr>
                  <w:t>weiss</w:t>
                </w:r>
                <w:proofErr w:type="spellEnd"/>
                <w:proofErr w:type="gramEnd"/>
                <w:r w:rsidRPr="005E5B3E">
                  <w:rPr>
                    <w:rFonts w:asciiTheme="minorHAnsi" w:eastAsiaTheme="minorEastAsia" w:hAnsiTheme="minorHAnsi"/>
                    <w:color w:val="000000" w:themeColor="text1"/>
                    <w:sz w:val="24"/>
                    <w:szCs w:val="24"/>
                    <w:lang w:eastAsia="de-DE"/>
                  </w:rPr>
                  <w:t xml:space="preserve"> ob es Veränderungen bei Fr. M. gibt und wie die Nacht verlaufen ist.</w:t>
                </w:r>
                <w:r>
                  <w:rPr>
                    <w:rFonts w:asciiTheme="minorHAnsi" w:eastAsiaTheme="minorEastAsia" w:hAnsiTheme="minorHAnsi"/>
                    <w:color w:val="000000" w:themeColor="text1"/>
                    <w:sz w:val="24"/>
                    <w:szCs w:val="24"/>
                    <w:lang w:eastAsia="de-DE"/>
                  </w:rPr>
                  <w:t xml:space="preserve"> Durchführung: </w:t>
                </w:r>
                <w:r w:rsidRPr="00BE704F">
                  <w:rPr>
                    <w:rFonts w:asciiTheme="minorHAnsi" w:eastAsiaTheme="minorEastAsia" w:hAnsiTheme="minorHAnsi"/>
                    <w:color w:val="000000" w:themeColor="text1"/>
                    <w:sz w:val="24"/>
                    <w:szCs w:val="24"/>
                    <w:lang w:eastAsia="de-DE"/>
                  </w:rPr>
                  <w:t xml:space="preserve">Zu Beginn lass ich das Nachtlicht noch an, berühre Fr. M. an der Hand und </w:t>
                </w:r>
                <w:proofErr w:type="spellStart"/>
                <w:r w:rsidRPr="00BE704F">
                  <w:rPr>
                    <w:rFonts w:asciiTheme="minorHAnsi" w:eastAsiaTheme="minorEastAsia" w:hAnsiTheme="minorHAnsi"/>
                    <w:color w:val="000000" w:themeColor="text1"/>
                    <w:sz w:val="24"/>
                    <w:szCs w:val="24"/>
                    <w:lang w:eastAsia="de-DE"/>
                  </w:rPr>
                  <w:t>begrüsse</w:t>
                </w:r>
                <w:proofErr w:type="spellEnd"/>
                <w:r w:rsidRPr="00BE704F">
                  <w:rPr>
                    <w:rFonts w:asciiTheme="minorHAnsi" w:eastAsiaTheme="minorEastAsia" w:hAnsiTheme="minorHAnsi"/>
                    <w:color w:val="000000" w:themeColor="text1"/>
                    <w:sz w:val="24"/>
                    <w:szCs w:val="24"/>
                    <w:lang w:eastAsia="de-DE"/>
                  </w:rPr>
                  <w:t xml:space="preserve"> sie. So </w:t>
                </w:r>
                <w:proofErr w:type="spellStart"/>
                <w:r w:rsidRPr="00BE704F">
                  <w:rPr>
                    <w:rFonts w:asciiTheme="minorHAnsi" w:eastAsiaTheme="minorEastAsia" w:hAnsiTheme="minorHAnsi"/>
                    <w:color w:val="000000" w:themeColor="text1"/>
                    <w:sz w:val="24"/>
                    <w:szCs w:val="24"/>
                    <w:lang w:eastAsia="de-DE"/>
                  </w:rPr>
                  <w:t>weiss</w:t>
                </w:r>
                <w:proofErr w:type="spellEnd"/>
                <w:r w:rsidRPr="00BE704F">
                  <w:rPr>
                    <w:rFonts w:asciiTheme="minorHAnsi" w:eastAsiaTheme="minorEastAsia" w:hAnsiTheme="minorHAnsi"/>
                    <w:color w:val="000000" w:themeColor="text1"/>
                    <w:sz w:val="24"/>
                    <w:szCs w:val="24"/>
                    <w:lang w:eastAsia="de-DE"/>
                  </w:rPr>
                  <w:t xml:space="preserve"> sie, dass jemand da ist. Wenn ich mit ihr spreche, suche ich den Blickkontakt, damit ich erkennen </w:t>
                </w:r>
                <w:proofErr w:type="gramStart"/>
                <w:r w:rsidRPr="00BE704F">
                  <w:rPr>
                    <w:rFonts w:asciiTheme="minorHAnsi" w:eastAsiaTheme="minorEastAsia" w:hAnsiTheme="minorHAnsi"/>
                    <w:color w:val="000000" w:themeColor="text1"/>
                    <w:sz w:val="24"/>
                    <w:szCs w:val="24"/>
                    <w:lang w:eastAsia="de-DE"/>
                  </w:rPr>
                  <w:t>kann</w:t>
                </w:r>
                <w:proofErr w:type="gramEnd"/>
                <w:r w:rsidRPr="00BE704F">
                  <w:rPr>
                    <w:rFonts w:asciiTheme="minorHAnsi" w:eastAsiaTheme="minorEastAsia" w:hAnsiTheme="minorHAnsi"/>
                    <w:color w:val="000000" w:themeColor="text1"/>
                    <w:sz w:val="24"/>
                    <w:szCs w:val="24"/>
                    <w:lang w:eastAsia="de-DE"/>
                  </w:rPr>
                  <w:t xml:space="preserve"> ob sie mich versteht. Da sich Fr. M. gegen das Entfernen der Einlage wehrt und jammert, höre ich wieder damit auf. Ich versuche es mit aufstehen, was gut von Fr. M. akzeptiert wird. Bei der Durchführung der Körperpflege am Lavabo, sage und zeige ich Fr M. immer was ich von ihr will. So kann ich sie aktivieren.</w:t>
                </w:r>
                <w:r>
                  <w:rPr>
                    <w:rFonts w:asciiTheme="minorHAnsi" w:eastAsiaTheme="minorEastAsia" w:hAnsiTheme="minorHAnsi"/>
                    <w:color w:val="000000" w:themeColor="text1"/>
                    <w:sz w:val="24"/>
                    <w:szCs w:val="24"/>
                    <w:lang w:eastAsia="de-DE"/>
                  </w:rPr>
                  <w:t xml:space="preserve"> Nachbereitung: </w:t>
                </w:r>
                <w:r w:rsidRPr="00B419D6">
                  <w:rPr>
                    <w:rFonts w:asciiTheme="minorHAnsi" w:eastAsiaTheme="minorEastAsia" w:hAnsiTheme="minorHAnsi"/>
                    <w:color w:val="000000" w:themeColor="text1"/>
                    <w:sz w:val="24"/>
                    <w:szCs w:val="24"/>
                    <w:lang w:eastAsia="de-DE"/>
                  </w:rPr>
                  <w:t xml:space="preserve">Ich schreibe in den Pflegeverlauf ein, dass die Intimpflege </w:t>
                </w:r>
                <w:proofErr w:type="spellStart"/>
                <w:r w:rsidRPr="00B419D6">
                  <w:rPr>
                    <w:rFonts w:asciiTheme="minorHAnsi" w:eastAsiaTheme="minorEastAsia" w:hAnsiTheme="minorHAnsi"/>
                    <w:color w:val="000000" w:themeColor="text1"/>
                    <w:sz w:val="24"/>
                    <w:szCs w:val="24"/>
                    <w:lang w:eastAsia="de-DE"/>
                  </w:rPr>
                  <w:t>heute morgen</w:t>
                </w:r>
                <w:proofErr w:type="spellEnd"/>
                <w:r w:rsidRPr="00B419D6">
                  <w:rPr>
                    <w:rFonts w:asciiTheme="minorHAnsi" w:eastAsiaTheme="minorEastAsia" w:hAnsiTheme="minorHAnsi"/>
                    <w:color w:val="000000" w:themeColor="text1"/>
                    <w:sz w:val="24"/>
                    <w:szCs w:val="24"/>
                    <w:lang w:eastAsia="de-DE"/>
                  </w:rPr>
                  <w:t xml:space="preserve"> zuerst nicht möglich war und auf später verschoben werden musste. Diese schriftliche Information ist für die Pflegeeinstufung wichtig.</w:t>
                </w:r>
              </w:p>
            </w:sdtContent>
          </w:sdt>
          <w:p w14:paraId="6026F26E"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Ergebnis</w:t>
            </w:r>
          </w:p>
          <w:p w14:paraId="512F4545"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das Ergebnis Ihrer Handlung anhand der Kriterien:</w:t>
            </w:r>
          </w:p>
          <w:p w14:paraId="1D8143B5"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Sicherheit</w:t>
            </w:r>
          </w:p>
          <w:p w14:paraId="030F2FDA"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Wirtschaftlichkeit</w:t>
            </w:r>
          </w:p>
          <w:p w14:paraId="78AB8167"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Wirksamkeit</w:t>
            </w:r>
          </w:p>
          <w:p w14:paraId="66904A00"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Wohlbefinden</w:t>
            </w:r>
          </w:p>
          <w:sdt>
            <w:sdtPr>
              <w:rPr>
                <w:rFonts w:asciiTheme="minorHAnsi" w:eastAsiaTheme="minorEastAsia" w:hAnsiTheme="minorHAnsi"/>
                <w:color w:val="000000" w:themeColor="text1"/>
                <w:sz w:val="24"/>
                <w:szCs w:val="24"/>
                <w:lang w:eastAsia="de-DE"/>
              </w:rPr>
              <w:id w:val="-728386665"/>
              <w:placeholder>
                <w:docPart w:val="DefaultPlaceholder_-1854013440"/>
              </w:placeholder>
              <w:text/>
            </w:sdtPr>
            <w:sdtEndPr/>
            <w:sdtContent>
              <w:p w14:paraId="4873BD0A" w14:textId="4F39399E" w:rsidR="00581123" w:rsidRDefault="005E5B3E" w:rsidP="003439CA">
                <w:pPr>
                  <w:spacing w:before="196"/>
                  <w:rPr>
                    <w:rFonts w:ascii="Frutiger LT Com 45 Light" w:hAnsi="Frutiger LT Com 45 Light" w:cs="Arial"/>
                  </w:rPr>
                </w:pPr>
                <w:r w:rsidRPr="005E5B3E">
                  <w:rPr>
                    <w:rFonts w:asciiTheme="minorHAnsi" w:eastAsiaTheme="minorEastAsia" w:hAnsiTheme="minorHAnsi"/>
                    <w:color w:val="000000" w:themeColor="text1"/>
                    <w:sz w:val="24"/>
                    <w:szCs w:val="24"/>
                    <w:lang w:eastAsia="de-DE"/>
                  </w:rPr>
                  <w:t xml:space="preserve">Sicherheit: Ich habe immer auf die Sicherheit geachtet z.B. habe ich als das Bett hochgestellt war, Fr. M. nicht </w:t>
                </w:r>
                <w:proofErr w:type="gramStart"/>
                <w:r w:rsidRPr="005E5B3E">
                  <w:rPr>
                    <w:rFonts w:asciiTheme="minorHAnsi" w:eastAsiaTheme="minorEastAsia" w:hAnsiTheme="minorHAnsi"/>
                    <w:color w:val="000000" w:themeColor="text1"/>
                    <w:sz w:val="24"/>
                    <w:szCs w:val="24"/>
                    <w:lang w:eastAsia="de-DE"/>
                  </w:rPr>
                  <w:t>alleine</w:t>
                </w:r>
                <w:proofErr w:type="gramEnd"/>
                <w:r w:rsidRPr="005E5B3E">
                  <w:rPr>
                    <w:rFonts w:asciiTheme="minorHAnsi" w:eastAsiaTheme="minorEastAsia" w:hAnsiTheme="minorHAnsi"/>
                    <w:color w:val="000000" w:themeColor="text1"/>
                    <w:sz w:val="24"/>
                    <w:szCs w:val="24"/>
                    <w:lang w:eastAsia="de-DE"/>
                  </w:rPr>
                  <w:t xml:space="preserve"> gelassen.</w:t>
                </w:r>
                <w:r>
                  <w:rPr>
                    <w:rFonts w:asciiTheme="minorHAnsi" w:eastAsiaTheme="minorEastAsia" w:hAnsiTheme="minorHAnsi"/>
                    <w:color w:val="000000" w:themeColor="text1"/>
                    <w:sz w:val="24"/>
                    <w:szCs w:val="24"/>
                    <w:lang w:eastAsia="de-DE"/>
                  </w:rPr>
                  <w:t xml:space="preserve"> Wirtschaftlichkeit: </w:t>
                </w:r>
                <w:r w:rsidRPr="00631B0D">
                  <w:rPr>
                    <w:rFonts w:asciiTheme="minorHAnsi" w:eastAsiaTheme="minorEastAsia" w:hAnsiTheme="minorHAnsi"/>
                    <w:color w:val="000000" w:themeColor="text1"/>
                    <w:sz w:val="24"/>
                    <w:szCs w:val="24"/>
                    <w:lang w:eastAsia="de-DE"/>
                  </w:rPr>
                  <w:t xml:space="preserve">Wenn Fr. M. die </w:t>
                </w:r>
                <w:r w:rsidRPr="00631B0D">
                  <w:rPr>
                    <w:rFonts w:asciiTheme="minorHAnsi" w:eastAsiaTheme="minorEastAsia" w:hAnsiTheme="minorHAnsi"/>
                    <w:color w:val="000000" w:themeColor="text1"/>
                    <w:sz w:val="24"/>
                    <w:szCs w:val="24"/>
                    <w:lang w:eastAsia="de-DE"/>
                  </w:rPr>
                  <w:lastRenderedPageBreak/>
                  <w:t xml:space="preserve">Intimpflege </w:t>
                </w:r>
                <w:proofErr w:type="gramStart"/>
                <w:r w:rsidRPr="00631B0D">
                  <w:rPr>
                    <w:rFonts w:asciiTheme="minorHAnsi" w:eastAsiaTheme="minorEastAsia" w:hAnsiTheme="minorHAnsi"/>
                    <w:color w:val="000000" w:themeColor="text1"/>
                    <w:sz w:val="24"/>
                    <w:szCs w:val="24"/>
                    <w:lang w:eastAsia="de-DE"/>
                  </w:rPr>
                  <w:t>verweigert</w:t>
                </w:r>
                <w:proofErr w:type="gramEnd"/>
                <w:r w:rsidRPr="00631B0D">
                  <w:rPr>
                    <w:rFonts w:asciiTheme="minorHAnsi" w:eastAsiaTheme="minorEastAsia" w:hAnsiTheme="minorHAnsi"/>
                    <w:color w:val="000000" w:themeColor="text1"/>
                    <w:sz w:val="24"/>
                    <w:szCs w:val="24"/>
                    <w:lang w:eastAsia="de-DE"/>
                  </w:rPr>
                  <w:t xml:space="preserve"> achte ich darauf, dass ich in meiner freien Zeit jemandem anderen meine Hilfe anbiete.</w:t>
                </w:r>
                <w:r>
                  <w:rPr>
                    <w:rFonts w:asciiTheme="minorHAnsi" w:eastAsiaTheme="minorEastAsia" w:hAnsiTheme="minorHAnsi"/>
                    <w:color w:val="000000" w:themeColor="text1"/>
                    <w:sz w:val="24"/>
                    <w:szCs w:val="24"/>
                    <w:lang w:eastAsia="de-DE"/>
                  </w:rPr>
                  <w:t xml:space="preserve"> Wirksamkeit: </w:t>
                </w:r>
                <w:r w:rsidRPr="00127688">
                  <w:rPr>
                    <w:rFonts w:asciiTheme="minorHAnsi" w:eastAsiaTheme="minorEastAsia" w:hAnsiTheme="minorHAnsi"/>
                    <w:color w:val="000000" w:themeColor="text1"/>
                    <w:sz w:val="24"/>
                    <w:szCs w:val="24"/>
                    <w:lang w:eastAsia="de-DE"/>
                  </w:rPr>
                  <w:t>Ich habe Fr. M. nicht aufgeregt, in dem ich sie zu der Intimpflege gezwungen habe. Sonst kann man nichts mehr mit ihr anfangen. Wenn ich es dann etwas später nochmal versuche, geht es dann meistens. So wie heute.</w:t>
                </w:r>
                <w:r>
                  <w:rPr>
                    <w:rFonts w:asciiTheme="minorHAnsi" w:eastAsiaTheme="minorEastAsia" w:hAnsiTheme="minorHAnsi"/>
                    <w:color w:val="000000" w:themeColor="text1"/>
                    <w:sz w:val="24"/>
                    <w:szCs w:val="24"/>
                    <w:lang w:eastAsia="de-DE"/>
                  </w:rPr>
                  <w:t xml:space="preserve"> Wohlbefinden: </w:t>
                </w:r>
                <w:r w:rsidRPr="00690EA4">
                  <w:rPr>
                    <w:rFonts w:asciiTheme="minorHAnsi" w:eastAsiaTheme="minorEastAsia" w:hAnsiTheme="minorHAnsi"/>
                    <w:color w:val="000000" w:themeColor="text1"/>
                    <w:sz w:val="24"/>
                    <w:szCs w:val="24"/>
                    <w:lang w:eastAsia="de-DE"/>
                  </w:rPr>
                  <w:t>Verweigert Fr. M. die Intimpflege nehme ich ihr Bedürfnis ernst.</w:t>
                </w:r>
              </w:p>
            </w:sdtContent>
          </w:sdt>
          <w:p w14:paraId="1B27F6B6" w14:textId="77777777" w:rsidR="00581123" w:rsidRPr="00581123" w:rsidRDefault="00581123" w:rsidP="00581123">
            <w:pPr>
              <w:spacing w:line="240" w:lineRule="auto"/>
              <w:rPr>
                <w:rFonts w:ascii="Frutiger LT Com 45 Light" w:hAnsi="Frutiger LT Com 45 Light"/>
                <w:b/>
                <w:color w:val="0070C0"/>
              </w:rPr>
            </w:pPr>
            <w:r w:rsidRPr="00581123">
              <w:rPr>
                <w:rFonts w:ascii="Frutiger LT Com 45 Light" w:hAnsi="Frutiger LT Com 45 Light"/>
                <w:b/>
                <w:color w:val="0070C0"/>
              </w:rPr>
              <w:t>Zieht adäquate Schlüsse daraus</w:t>
            </w:r>
          </w:p>
          <w:p w14:paraId="673061EE"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lang w:val="de-CH"/>
              </w:rPr>
            </w:pPr>
            <w:r w:rsidRPr="00474DB0">
              <w:rPr>
                <w:rFonts w:ascii="Frutiger LT Com 45 Light" w:hAnsi="Frutiger LT Com 45 Light" w:cs="Arial"/>
                <w:b/>
                <w:bCs/>
                <w:lang w:val="de-CH"/>
              </w:rPr>
              <w:t>1. und 2. Semester:</w:t>
            </w:r>
          </w:p>
          <w:p w14:paraId="4629E20B"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Was ist Ihnen bei der Tätigkeit gelungen und was nicht?</w:t>
            </w:r>
          </w:p>
          <w:sdt>
            <w:sdtPr>
              <w:rPr>
                <w:rFonts w:asciiTheme="minorHAnsi" w:eastAsiaTheme="minorEastAsia" w:hAnsiTheme="minorHAnsi"/>
                <w:color w:val="000000" w:themeColor="text1"/>
                <w:sz w:val="24"/>
                <w:szCs w:val="24"/>
                <w:lang w:eastAsia="de-DE"/>
              </w:rPr>
              <w:id w:val="-1440833797"/>
              <w:placeholder>
                <w:docPart w:val="A01E63AEBAE64AE792493B3504EC64C4"/>
              </w:placeholder>
              <w:text/>
            </w:sdtPr>
            <w:sdtEndPr/>
            <w:sdtContent>
              <w:p w14:paraId="4FD1A021" w14:textId="712C23C1" w:rsidR="00581123" w:rsidRPr="00474DB0" w:rsidRDefault="005E5B3E" w:rsidP="00581123">
                <w:pPr>
                  <w:rPr>
                    <w:rFonts w:ascii="Frutiger LT Com 45 Light" w:hAnsi="Frutiger LT Com 45 Light"/>
                  </w:rPr>
                </w:pPr>
                <w:r w:rsidRPr="005E5B3E">
                  <w:rPr>
                    <w:rFonts w:asciiTheme="minorHAnsi" w:eastAsiaTheme="minorEastAsia" w:hAnsiTheme="minorHAnsi"/>
                    <w:color w:val="000000" w:themeColor="text1"/>
                    <w:sz w:val="24"/>
                    <w:szCs w:val="24"/>
                    <w:lang w:eastAsia="de-DE"/>
                  </w:rPr>
                  <w:t xml:space="preserve">Es kommt häufig vor das Fr. M. die Intimpflege abwehrt. Man muss ihr dann einfach Zeit lassen und sie nicht dazu zwingen. </w:t>
                </w:r>
                <w:r w:rsidRPr="00554614">
                  <w:rPr>
                    <w:rFonts w:asciiTheme="minorHAnsi" w:eastAsiaTheme="minorEastAsia" w:hAnsiTheme="minorHAnsi"/>
                    <w:color w:val="000000" w:themeColor="text1"/>
                    <w:sz w:val="24"/>
                    <w:szCs w:val="24"/>
                    <w:lang w:eastAsia="de-DE"/>
                  </w:rPr>
                  <w:t>Mein Verhalten war angepasst und ich konnte sie beruhigen.</w:t>
                </w:r>
              </w:p>
            </w:sdtContent>
          </w:sdt>
          <w:p w14:paraId="37F8ED8D"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Welche Schlüsse (Konsequenzen) ziehen Sie aus Ihren Ergebnissen?</w:t>
            </w:r>
          </w:p>
          <w:sdt>
            <w:sdtPr>
              <w:rPr>
                <w:rFonts w:asciiTheme="minorHAnsi" w:eastAsiaTheme="minorEastAsia" w:hAnsiTheme="minorHAnsi"/>
                <w:color w:val="000000" w:themeColor="text1"/>
                <w:sz w:val="24"/>
                <w:szCs w:val="24"/>
                <w:lang w:eastAsia="de-DE"/>
              </w:rPr>
              <w:id w:val="37558040"/>
              <w:placeholder>
                <w:docPart w:val="A01E63AEBAE64AE792493B3504EC64C4"/>
              </w:placeholder>
              <w:text/>
            </w:sdtPr>
            <w:sdtEndPr/>
            <w:sdtContent>
              <w:p w14:paraId="63BE12B6" w14:textId="54B91AA6" w:rsidR="00581123" w:rsidRPr="00474DB0" w:rsidRDefault="005E5B3E" w:rsidP="00581123">
                <w:pPr>
                  <w:rPr>
                    <w:rFonts w:ascii="Frutiger LT Com 45 Light" w:hAnsi="Frutiger LT Com 45 Light"/>
                  </w:rPr>
                </w:pPr>
                <w:r w:rsidRPr="00421CC2">
                  <w:rPr>
                    <w:rFonts w:asciiTheme="minorHAnsi" w:eastAsiaTheme="minorEastAsia" w:hAnsiTheme="minorHAnsi"/>
                    <w:color w:val="000000" w:themeColor="text1"/>
                    <w:sz w:val="24"/>
                    <w:szCs w:val="24"/>
                    <w:lang w:eastAsia="de-DE"/>
                  </w:rPr>
                  <w:t>Es ist wichtig auf die individuelle Tagesform der Bewohner einzugehen.</w:t>
                </w:r>
              </w:p>
            </w:sdtContent>
          </w:sdt>
          <w:p w14:paraId="0DE0BDD1"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cs="Arial"/>
                <w:b/>
                <w:bCs/>
              </w:rPr>
              <w:t>Ab dem 3. Semester bearbeiten sie zusätzlich folgende Frage:</w:t>
            </w:r>
          </w:p>
          <w:p w14:paraId="01DEAB69"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rPr>
              <w:t>Welche Ziele setzen Sie sich aufgrund der Reflexion?</w:t>
            </w:r>
          </w:p>
          <w:sdt>
            <w:sdtPr>
              <w:rPr>
                <w:rFonts w:ascii="Frutiger LT Com 45 Light" w:hAnsi="Frutiger LT Com 45 Light" w:cs="Arial"/>
                <w:sz w:val="24"/>
                <w:szCs w:val="24"/>
                <w:lang w:val="de-CH"/>
              </w:rPr>
              <w:id w:val="-1880312980"/>
              <w:placeholder>
                <w:docPart w:val="A01E63AEBAE64AE792493B3504EC64C4"/>
              </w:placeholder>
              <w:text/>
            </w:sdtPr>
            <w:sdtEndPr/>
            <w:sdtContent>
              <w:p w14:paraId="56627C43" w14:textId="04CEE244" w:rsidR="00581123" w:rsidRPr="006C2C5A" w:rsidRDefault="005E5B3E" w:rsidP="00581123">
                <w:pPr>
                  <w:pStyle w:val="Kopfzeile"/>
                  <w:tabs>
                    <w:tab w:val="clear" w:pos="4536"/>
                    <w:tab w:val="clear" w:pos="9072"/>
                  </w:tabs>
                  <w:spacing w:before="120" w:after="120"/>
                  <w:rPr>
                    <w:rFonts w:ascii="Frutiger LT Com 45 Light" w:hAnsi="Frutiger LT Com 45 Light" w:cs="Arial"/>
                    <w:b/>
                    <w:bCs/>
                    <w:sz w:val="24"/>
                    <w:szCs w:val="24"/>
                    <w:lang w:val="de-CH"/>
                  </w:rPr>
                </w:pPr>
                <w:r w:rsidRPr="006C2C5A">
                  <w:rPr>
                    <w:rFonts w:ascii="Frutiger LT Com 45 Light" w:hAnsi="Frutiger LT Com 45 Light" w:cs="Arial"/>
                    <w:sz w:val="24"/>
                    <w:szCs w:val="24"/>
                    <w:lang w:val="de-CH"/>
                  </w:rPr>
                  <w:t>Es ist wichtig auf die individuelle Tagesform der Bewohner einzugehen.</w:t>
                </w:r>
              </w:p>
            </w:sdtContent>
          </w:sdt>
          <w:p w14:paraId="1B45FB20" w14:textId="77777777" w:rsidR="00581123" w:rsidRPr="00581123" w:rsidRDefault="00581123" w:rsidP="003439CA">
            <w:pPr>
              <w:spacing w:before="196"/>
              <w:rPr>
                <w:rFonts w:ascii="Frutiger LT Com 45 Light" w:hAnsi="Frutiger LT Com 45 Light" w:cs="Arial"/>
                <w:lang w:val="de-CH"/>
              </w:rPr>
            </w:pPr>
          </w:p>
        </w:tc>
      </w:tr>
    </w:tbl>
    <w:p w14:paraId="61FCF353" w14:textId="2E840CCD" w:rsidR="00EA6B1D" w:rsidRDefault="00EA6B1D" w:rsidP="00E1375D">
      <w:pPr>
        <w:rPr>
          <w:rFonts w:ascii="Frutiger LT Com 45 Light" w:hAnsi="Frutiger LT Com 45 Light"/>
        </w:rPr>
      </w:pPr>
    </w:p>
    <w:p w14:paraId="1AEBD30A" w14:textId="77777777" w:rsidR="00EA6B1D" w:rsidRDefault="00EA6B1D">
      <w:pPr>
        <w:spacing w:after="0" w:line="240" w:lineRule="auto"/>
        <w:rPr>
          <w:rFonts w:ascii="Frutiger LT Com 45 Light" w:hAnsi="Frutiger LT Com 45 Light"/>
        </w:rPr>
      </w:pPr>
      <w:r>
        <w:rPr>
          <w:rFonts w:ascii="Frutiger LT Com 45 Light" w:hAnsi="Frutiger LT Com 45 Light"/>
        </w:rPr>
        <w:br w:type="page"/>
      </w:r>
    </w:p>
    <w:p w14:paraId="5218079C" w14:textId="77777777" w:rsidR="00EA6B1D" w:rsidRDefault="00EA6B1D" w:rsidP="00E1375D">
      <w:pPr>
        <w:rPr>
          <w:rFonts w:ascii="Frutiger LT Com 45 Light" w:hAnsi="Frutiger LT Com 45 Light"/>
        </w:rPr>
        <w:sectPr w:rsidR="00EA6B1D" w:rsidSect="007D40FA">
          <w:headerReference w:type="default" r:id="rId10"/>
          <w:headerReference w:type="first" r:id="rId11"/>
          <w:footerReference w:type="first" r:id="rId12"/>
          <w:pgSz w:w="11906" w:h="16838" w:code="9"/>
          <w:pgMar w:top="2694" w:right="737" w:bottom="510" w:left="1418" w:header="0" w:footer="0" w:gutter="0"/>
          <w:cols w:space="708"/>
          <w:titlePg/>
          <w:docGrid w:linePitch="360"/>
        </w:sectPr>
      </w:pPr>
    </w:p>
    <w:tbl>
      <w:tblPr>
        <w:tblW w:w="14260" w:type="dxa"/>
        <w:tblCellMar>
          <w:left w:w="70" w:type="dxa"/>
          <w:right w:w="70" w:type="dxa"/>
        </w:tblCellMar>
        <w:tblLook w:val="04A0" w:firstRow="1" w:lastRow="0" w:firstColumn="1" w:lastColumn="0" w:noHBand="0" w:noVBand="1"/>
      </w:tblPr>
      <w:tblGrid>
        <w:gridCol w:w="5820"/>
        <w:gridCol w:w="979"/>
        <w:gridCol w:w="1421"/>
        <w:gridCol w:w="6040"/>
      </w:tblGrid>
      <w:tr w:rsidR="00EA6B1D" w:rsidRPr="00EA6B1D" w14:paraId="10905AC3" w14:textId="77777777" w:rsidTr="00EA6B1D">
        <w:trPr>
          <w:trHeight w:val="300"/>
        </w:trPr>
        <w:tc>
          <w:tcPr>
            <w:tcW w:w="5820" w:type="dxa"/>
            <w:tcBorders>
              <w:top w:val="single" w:sz="4" w:space="0" w:color="auto"/>
              <w:left w:val="single" w:sz="4" w:space="0" w:color="auto"/>
              <w:bottom w:val="nil"/>
              <w:right w:val="nil"/>
            </w:tcBorders>
            <w:shd w:val="clear" w:color="000000" w:fill="A9D08E"/>
            <w:noWrap/>
            <w:vAlign w:val="center"/>
            <w:hideMark/>
          </w:tcPr>
          <w:p w14:paraId="466E26AC"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lastRenderedPageBreak/>
              <w:t>Schriftlicher Teil: Begründung und Reflexion</w:t>
            </w:r>
          </w:p>
        </w:tc>
        <w:tc>
          <w:tcPr>
            <w:tcW w:w="979" w:type="dxa"/>
            <w:tcBorders>
              <w:top w:val="single" w:sz="4" w:space="0" w:color="auto"/>
              <w:left w:val="nil"/>
              <w:bottom w:val="nil"/>
              <w:right w:val="nil"/>
            </w:tcBorders>
            <w:shd w:val="clear" w:color="000000" w:fill="A9D08E"/>
            <w:noWrap/>
            <w:vAlign w:val="bottom"/>
            <w:hideMark/>
          </w:tcPr>
          <w:p w14:paraId="0ACE5C6B"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 </w:t>
            </w:r>
          </w:p>
        </w:tc>
        <w:tc>
          <w:tcPr>
            <w:tcW w:w="1421" w:type="dxa"/>
            <w:tcBorders>
              <w:top w:val="single" w:sz="4" w:space="0" w:color="auto"/>
              <w:left w:val="nil"/>
              <w:bottom w:val="nil"/>
              <w:right w:val="nil"/>
            </w:tcBorders>
            <w:shd w:val="clear" w:color="000000" w:fill="A9D08E"/>
            <w:noWrap/>
            <w:vAlign w:val="bottom"/>
            <w:hideMark/>
          </w:tcPr>
          <w:p w14:paraId="29BC36BC"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 </w:t>
            </w:r>
          </w:p>
        </w:tc>
        <w:tc>
          <w:tcPr>
            <w:tcW w:w="6040" w:type="dxa"/>
            <w:tcBorders>
              <w:top w:val="single" w:sz="4" w:space="0" w:color="auto"/>
              <w:left w:val="nil"/>
              <w:bottom w:val="nil"/>
              <w:right w:val="single" w:sz="4" w:space="0" w:color="auto"/>
            </w:tcBorders>
            <w:shd w:val="clear" w:color="000000" w:fill="A9D08E"/>
            <w:noWrap/>
            <w:vAlign w:val="bottom"/>
            <w:hideMark/>
          </w:tcPr>
          <w:p w14:paraId="348C972D"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 </w:t>
            </w:r>
          </w:p>
        </w:tc>
      </w:tr>
      <w:tr w:rsidR="00EA6B1D" w:rsidRPr="00EA6B1D" w14:paraId="101A64B0" w14:textId="77777777" w:rsidTr="00EA6B1D">
        <w:trPr>
          <w:trHeight w:val="1500"/>
        </w:trPr>
        <w:tc>
          <w:tcPr>
            <w:tcW w:w="5820" w:type="dxa"/>
            <w:tcBorders>
              <w:top w:val="single" w:sz="4" w:space="0" w:color="auto"/>
              <w:left w:val="single" w:sz="4" w:space="0" w:color="auto"/>
              <w:bottom w:val="single" w:sz="4" w:space="0" w:color="auto"/>
              <w:right w:val="single" w:sz="4" w:space="0" w:color="auto"/>
            </w:tcBorders>
            <w:shd w:val="clear" w:color="auto" w:fill="auto"/>
            <w:noWrap/>
            <w:hideMark/>
          </w:tcPr>
          <w:p w14:paraId="0CF6B446"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1. Begründet die Durchführung der Tätigkeit fachlich korrekt</w:t>
            </w:r>
          </w:p>
        </w:tc>
        <w:tc>
          <w:tcPr>
            <w:tcW w:w="979" w:type="dxa"/>
            <w:tcBorders>
              <w:top w:val="single" w:sz="4" w:space="0" w:color="auto"/>
              <w:left w:val="nil"/>
              <w:bottom w:val="single" w:sz="4" w:space="0" w:color="auto"/>
              <w:right w:val="single" w:sz="4" w:space="0" w:color="auto"/>
            </w:tcBorders>
            <w:shd w:val="clear" w:color="auto" w:fill="auto"/>
            <w:noWrap/>
            <w:hideMark/>
          </w:tcPr>
          <w:p w14:paraId="6F6E9534"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erfüllt</w:t>
            </w:r>
          </w:p>
        </w:tc>
        <w:tc>
          <w:tcPr>
            <w:tcW w:w="1421" w:type="dxa"/>
            <w:tcBorders>
              <w:top w:val="single" w:sz="4" w:space="0" w:color="auto"/>
              <w:left w:val="nil"/>
              <w:bottom w:val="single" w:sz="4" w:space="0" w:color="auto"/>
              <w:right w:val="single" w:sz="4" w:space="0" w:color="auto"/>
            </w:tcBorders>
            <w:shd w:val="clear" w:color="000000" w:fill="F8CBAD"/>
            <w:noWrap/>
            <w:hideMark/>
          </w:tcPr>
          <w:p w14:paraId="005ED971"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nicht erfüllt</w:t>
            </w:r>
          </w:p>
        </w:tc>
        <w:tc>
          <w:tcPr>
            <w:tcW w:w="6040" w:type="dxa"/>
            <w:tcBorders>
              <w:top w:val="single" w:sz="4" w:space="0" w:color="auto"/>
              <w:left w:val="nil"/>
              <w:bottom w:val="single" w:sz="4" w:space="0" w:color="auto"/>
              <w:right w:val="single" w:sz="4" w:space="0" w:color="auto"/>
            </w:tcBorders>
            <w:shd w:val="clear" w:color="auto" w:fill="auto"/>
            <w:hideMark/>
          </w:tcPr>
          <w:p w14:paraId="51C866BE" w14:textId="77777777" w:rsidR="00EA6B1D" w:rsidRPr="00EA6B1D" w:rsidRDefault="00EA6B1D" w:rsidP="00EA6B1D">
            <w:pPr>
              <w:spacing w:after="0" w:line="240" w:lineRule="auto"/>
              <w:rPr>
                <w:rFonts w:eastAsia="Times New Roman" w:cs="Calibri"/>
                <w:color w:val="000000"/>
                <w:lang w:val="de-CH" w:eastAsia="de-CH"/>
              </w:rPr>
            </w:pPr>
            <w:r w:rsidRPr="00EA6B1D">
              <w:rPr>
                <w:rFonts w:eastAsia="Times New Roman" w:cs="Calibri"/>
                <w:color w:val="000000"/>
                <w:lang w:val="de-CH" w:eastAsia="de-CH"/>
              </w:rPr>
              <w:t>Die durchgeführte Tätigkeit wird nicht beschrieben. Rein die Diagnose der Patientin wird erwähnt. Kein Bezug zu erlerntem Fachwissen. Allgemein wirkt der erste Teil nicht durchdacht und nicht verstanden.</w:t>
            </w:r>
          </w:p>
        </w:tc>
      </w:tr>
      <w:tr w:rsidR="00EA6B1D" w:rsidRPr="00EA6B1D" w14:paraId="7D20C8AD" w14:textId="77777777" w:rsidTr="00EA6B1D">
        <w:trPr>
          <w:trHeight w:val="1500"/>
        </w:trPr>
        <w:tc>
          <w:tcPr>
            <w:tcW w:w="5820" w:type="dxa"/>
            <w:tcBorders>
              <w:top w:val="nil"/>
              <w:left w:val="single" w:sz="4" w:space="0" w:color="auto"/>
              <w:bottom w:val="single" w:sz="4" w:space="0" w:color="auto"/>
              <w:right w:val="single" w:sz="4" w:space="0" w:color="auto"/>
            </w:tcBorders>
            <w:shd w:val="clear" w:color="auto" w:fill="auto"/>
            <w:noWrap/>
            <w:hideMark/>
          </w:tcPr>
          <w:p w14:paraId="5F9577BF"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2. Reflektiert das Vorgehen</w:t>
            </w:r>
          </w:p>
        </w:tc>
        <w:tc>
          <w:tcPr>
            <w:tcW w:w="979" w:type="dxa"/>
            <w:tcBorders>
              <w:top w:val="nil"/>
              <w:left w:val="nil"/>
              <w:bottom w:val="single" w:sz="4" w:space="0" w:color="auto"/>
              <w:right w:val="single" w:sz="4" w:space="0" w:color="auto"/>
            </w:tcBorders>
            <w:shd w:val="clear" w:color="auto" w:fill="auto"/>
            <w:noWrap/>
            <w:hideMark/>
          </w:tcPr>
          <w:p w14:paraId="041FC2FE"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erfüllt</w:t>
            </w:r>
          </w:p>
        </w:tc>
        <w:tc>
          <w:tcPr>
            <w:tcW w:w="1421" w:type="dxa"/>
            <w:tcBorders>
              <w:top w:val="nil"/>
              <w:left w:val="nil"/>
              <w:bottom w:val="single" w:sz="4" w:space="0" w:color="auto"/>
              <w:right w:val="single" w:sz="4" w:space="0" w:color="auto"/>
            </w:tcBorders>
            <w:shd w:val="clear" w:color="000000" w:fill="F8CBAD"/>
            <w:noWrap/>
            <w:hideMark/>
          </w:tcPr>
          <w:p w14:paraId="51882D44"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nicht erfüllt</w:t>
            </w:r>
          </w:p>
        </w:tc>
        <w:tc>
          <w:tcPr>
            <w:tcW w:w="6040" w:type="dxa"/>
            <w:tcBorders>
              <w:top w:val="nil"/>
              <w:left w:val="nil"/>
              <w:bottom w:val="single" w:sz="4" w:space="0" w:color="auto"/>
              <w:right w:val="single" w:sz="4" w:space="0" w:color="auto"/>
            </w:tcBorders>
            <w:shd w:val="clear" w:color="auto" w:fill="auto"/>
            <w:hideMark/>
          </w:tcPr>
          <w:p w14:paraId="703D5CDF" w14:textId="77777777" w:rsidR="00EA6B1D" w:rsidRPr="00EA6B1D" w:rsidRDefault="00EA6B1D" w:rsidP="00EA6B1D">
            <w:pPr>
              <w:spacing w:after="0" w:line="240" w:lineRule="auto"/>
              <w:rPr>
                <w:rFonts w:eastAsia="Times New Roman" w:cs="Calibri"/>
                <w:color w:val="000000"/>
                <w:lang w:val="de-CH" w:eastAsia="de-CH"/>
              </w:rPr>
            </w:pPr>
            <w:r w:rsidRPr="00EA6B1D">
              <w:rPr>
                <w:rFonts w:eastAsia="Times New Roman" w:cs="Calibri"/>
                <w:color w:val="000000"/>
                <w:lang w:val="de-CH" w:eastAsia="de-CH"/>
              </w:rPr>
              <w:t>Die Beschreibung der Reflexion bezieht sich auf die Körperpflege. Es fehlen zentrale Bezugspunkte zur geforderten Handlungskompetenz. Die einzelnen Kriterien werden beleuchtet. Auch hier fehlt wieder der Bezug zur Handlungskompetenz.</w:t>
            </w:r>
          </w:p>
        </w:tc>
      </w:tr>
      <w:tr w:rsidR="00EA6B1D" w:rsidRPr="00EA6B1D" w14:paraId="2BE67489" w14:textId="77777777" w:rsidTr="00EA6B1D">
        <w:trPr>
          <w:trHeight w:val="1200"/>
        </w:trPr>
        <w:tc>
          <w:tcPr>
            <w:tcW w:w="5820" w:type="dxa"/>
            <w:tcBorders>
              <w:top w:val="nil"/>
              <w:left w:val="single" w:sz="4" w:space="0" w:color="auto"/>
              <w:bottom w:val="single" w:sz="4" w:space="0" w:color="auto"/>
              <w:right w:val="single" w:sz="4" w:space="0" w:color="auto"/>
            </w:tcBorders>
            <w:shd w:val="clear" w:color="auto" w:fill="auto"/>
            <w:noWrap/>
            <w:hideMark/>
          </w:tcPr>
          <w:p w14:paraId="6DBF83D0"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3. Reflektiert das Ergebnis</w:t>
            </w:r>
          </w:p>
        </w:tc>
        <w:tc>
          <w:tcPr>
            <w:tcW w:w="979" w:type="dxa"/>
            <w:tcBorders>
              <w:top w:val="nil"/>
              <w:left w:val="nil"/>
              <w:bottom w:val="single" w:sz="4" w:space="0" w:color="auto"/>
              <w:right w:val="single" w:sz="4" w:space="0" w:color="auto"/>
            </w:tcBorders>
            <w:shd w:val="clear" w:color="000000" w:fill="C6E0B4"/>
            <w:noWrap/>
            <w:hideMark/>
          </w:tcPr>
          <w:p w14:paraId="6730C336"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erfüllt</w:t>
            </w:r>
          </w:p>
        </w:tc>
        <w:tc>
          <w:tcPr>
            <w:tcW w:w="1421" w:type="dxa"/>
            <w:tcBorders>
              <w:top w:val="nil"/>
              <w:left w:val="nil"/>
              <w:bottom w:val="single" w:sz="4" w:space="0" w:color="auto"/>
              <w:right w:val="single" w:sz="4" w:space="0" w:color="auto"/>
            </w:tcBorders>
            <w:shd w:val="clear" w:color="auto" w:fill="auto"/>
            <w:noWrap/>
            <w:hideMark/>
          </w:tcPr>
          <w:p w14:paraId="54BDEA2C"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nicht erfüllt</w:t>
            </w:r>
          </w:p>
        </w:tc>
        <w:tc>
          <w:tcPr>
            <w:tcW w:w="6040" w:type="dxa"/>
            <w:tcBorders>
              <w:top w:val="nil"/>
              <w:left w:val="nil"/>
              <w:bottom w:val="single" w:sz="4" w:space="0" w:color="auto"/>
              <w:right w:val="single" w:sz="4" w:space="0" w:color="auto"/>
            </w:tcBorders>
            <w:shd w:val="clear" w:color="auto" w:fill="auto"/>
            <w:hideMark/>
          </w:tcPr>
          <w:p w14:paraId="14CD87FB" w14:textId="47E5A877" w:rsidR="00EA6B1D" w:rsidRPr="00EA6B1D" w:rsidRDefault="003A2D0C" w:rsidP="00EA6B1D">
            <w:pPr>
              <w:spacing w:after="0" w:line="240" w:lineRule="auto"/>
              <w:rPr>
                <w:rFonts w:eastAsia="Times New Roman" w:cs="Calibri"/>
                <w:color w:val="000000"/>
                <w:lang w:val="de-CH" w:eastAsia="de-CH"/>
              </w:rPr>
            </w:pPr>
            <w:r>
              <w:rPr>
                <w:rFonts w:eastAsia="Times New Roman" w:cs="Calibri"/>
                <w:color w:val="000000"/>
                <w:lang w:val="de-CH" w:eastAsia="de-CH"/>
              </w:rPr>
              <w:t>Knapp erfüllt</w:t>
            </w:r>
            <w:r w:rsidR="002F7CA1">
              <w:rPr>
                <w:rFonts w:eastAsia="Times New Roman" w:cs="Calibri"/>
                <w:color w:val="000000"/>
                <w:lang w:val="de-CH" w:eastAsia="de-CH"/>
              </w:rPr>
              <w:t xml:space="preserve">. </w:t>
            </w:r>
            <w:r w:rsidR="00EA6B1D" w:rsidRPr="00EA6B1D">
              <w:rPr>
                <w:rFonts w:eastAsia="Times New Roman" w:cs="Calibri"/>
                <w:color w:val="000000"/>
                <w:lang w:val="de-CH" w:eastAsia="de-CH"/>
              </w:rPr>
              <w:t xml:space="preserve">Das Ergebnis wird kurz mit jeweils einem Satz reflektiert. Die Bedürfnisse der Patientin werden aber wahrgenommen und aufgezeigt. Die Reflexion ist sehr </w:t>
            </w:r>
            <w:proofErr w:type="gramStart"/>
            <w:r w:rsidR="00EA6B1D" w:rsidRPr="00EA6B1D">
              <w:rPr>
                <w:rFonts w:eastAsia="Times New Roman" w:cs="Calibri"/>
                <w:color w:val="000000"/>
                <w:lang w:val="de-CH" w:eastAsia="de-CH"/>
              </w:rPr>
              <w:t>knapp gehalten</w:t>
            </w:r>
            <w:proofErr w:type="gramEnd"/>
            <w:r w:rsidR="00EA6B1D" w:rsidRPr="00EA6B1D">
              <w:rPr>
                <w:rFonts w:eastAsia="Times New Roman" w:cs="Calibri"/>
                <w:color w:val="000000"/>
                <w:lang w:val="de-CH" w:eastAsia="de-CH"/>
              </w:rPr>
              <w:t>. Weitere Gedankengänge sollten hier miteinfliessen.</w:t>
            </w:r>
          </w:p>
        </w:tc>
      </w:tr>
      <w:tr w:rsidR="00EA6B1D" w:rsidRPr="00EA6B1D" w14:paraId="476BB166" w14:textId="77777777" w:rsidTr="00EA6B1D">
        <w:trPr>
          <w:trHeight w:val="1500"/>
        </w:trPr>
        <w:tc>
          <w:tcPr>
            <w:tcW w:w="5820" w:type="dxa"/>
            <w:tcBorders>
              <w:top w:val="nil"/>
              <w:left w:val="single" w:sz="4" w:space="0" w:color="auto"/>
              <w:bottom w:val="single" w:sz="4" w:space="0" w:color="auto"/>
              <w:right w:val="single" w:sz="4" w:space="0" w:color="auto"/>
            </w:tcBorders>
            <w:shd w:val="clear" w:color="auto" w:fill="auto"/>
            <w:noWrap/>
            <w:hideMark/>
          </w:tcPr>
          <w:p w14:paraId="43118921"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4. Zieht adäquate Schlüsse daraus</w:t>
            </w:r>
          </w:p>
        </w:tc>
        <w:tc>
          <w:tcPr>
            <w:tcW w:w="979" w:type="dxa"/>
            <w:tcBorders>
              <w:top w:val="nil"/>
              <w:left w:val="nil"/>
              <w:bottom w:val="single" w:sz="4" w:space="0" w:color="auto"/>
              <w:right w:val="single" w:sz="4" w:space="0" w:color="auto"/>
            </w:tcBorders>
            <w:shd w:val="clear" w:color="auto" w:fill="auto"/>
            <w:noWrap/>
            <w:hideMark/>
          </w:tcPr>
          <w:p w14:paraId="12C69D45"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erfüllt</w:t>
            </w:r>
          </w:p>
        </w:tc>
        <w:tc>
          <w:tcPr>
            <w:tcW w:w="1421" w:type="dxa"/>
            <w:tcBorders>
              <w:top w:val="nil"/>
              <w:left w:val="nil"/>
              <w:bottom w:val="single" w:sz="4" w:space="0" w:color="auto"/>
              <w:right w:val="single" w:sz="4" w:space="0" w:color="auto"/>
            </w:tcBorders>
            <w:shd w:val="clear" w:color="000000" w:fill="F8CBAD"/>
            <w:noWrap/>
            <w:hideMark/>
          </w:tcPr>
          <w:p w14:paraId="688C1138"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nicht erfüllt</w:t>
            </w:r>
          </w:p>
        </w:tc>
        <w:tc>
          <w:tcPr>
            <w:tcW w:w="6040" w:type="dxa"/>
            <w:tcBorders>
              <w:top w:val="nil"/>
              <w:left w:val="nil"/>
              <w:bottom w:val="single" w:sz="4" w:space="0" w:color="auto"/>
              <w:right w:val="single" w:sz="4" w:space="0" w:color="auto"/>
            </w:tcBorders>
            <w:shd w:val="clear" w:color="auto" w:fill="auto"/>
            <w:hideMark/>
          </w:tcPr>
          <w:p w14:paraId="607D712D" w14:textId="5F4AC70F" w:rsidR="00EA6B1D" w:rsidRPr="00EA6B1D" w:rsidRDefault="00EA6B1D" w:rsidP="00EA6B1D">
            <w:pPr>
              <w:spacing w:after="0" w:line="240" w:lineRule="auto"/>
              <w:rPr>
                <w:rFonts w:eastAsia="Times New Roman" w:cs="Calibri"/>
                <w:color w:val="000000"/>
                <w:lang w:val="de-CH" w:eastAsia="de-CH"/>
              </w:rPr>
            </w:pPr>
            <w:r w:rsidRPr="00EA6B1D">
              <w:rPr>
                <w:rFonts w:eastAsia="Times New Roman" w:cs="Calibri"/>
                <w:color w:val="000000"/>
                <w:lang w:val="de-CH" w:eastAsia="de-CH"/>
              </w:rPr>
              <w:t xml:space="preserve">Schlüsse und Konsequenzen werden gezogen jedoch nicht in Zusammenhang zur Kompetenz gebracht. Es </w:t>
            </w:r>
            <w:r>
              <w:rPr>
                <w:rFonts w:eastAsia="Times New Roman" w:cs="Calibri"/>
                <w:color w:val="000000"/>
                <w:lang w:val="de-CH" w:eastAsia="de-CH"/>
              </w:rPr>
              <w:t>f</w:t>
            </w:r>
            <w:r w:rsidRPr="00EA6B1D">
              <w:rPr>
                <w:rFonts w:eastAsia="Times New Roman" w:cs="Calibri"/>
                <w:color w:val="000000"/>
                <w:lang w:val="de-CH" w:eastAsia="de-CH"/>
              </w:rPr>
              <w:t>e</w:t>
            </w:r>
            <w:r>
              <w:rPr>
                <w:rFonts w:eastAsia="Times New Roman" w:cs="Calibri"/>
                <w:color w:val="000000"/>
                <w:lang w:val="de-CH" w:eastAsia="de-CH"/>
              </w:rPr>
              <w:t>h</w:t>
            </w:r>
            <w:r w:rsidRPr="00EA6B1D">
              <w:rPr>
                <w:rFonts w:eastAsia="Times New Roman" w:cs="Calibri"/>
                <w:color w:val="000000"/>
                <w:lang w:val="de-CH" w:eastAsia="de-CH"/>
              </w:rPr>
              <w:t>lt eine vertieftere Auseinandersetzung mit gelungenen und nicht gelungen Tätigkeiten. Sowohl die Konsequenz wie auch das Ziel sind identisch und nicht nachvollziehbar.</w:t>
            </w:r>
          </w:p>
        </w:tc>
      </w:tr>
      <w:tr w:rsidR="00EA6B1D" w:rsidRPr="00EA6B1D" w14:paraId="190FBC32" w14:textId="77777777" w:rsidTr="00EA6B1D">
        <w:trPr>
          <w:trHeight w:val="900"/>
        </w:trPr>
        <w:tc>
          <w:tcPr>
            <w:tcW w:w="5820" w:type="dxa"/>
            <w:tcBorders>
              <w:top w:val="nil"/>
              <w:left w:val="single" w:sz="4" w:space="0" w:color="auto"/>
              <w:bottom w:val="single" w:sz="4" w:space="0" w:color="auto"/>
              <w:right w:val="single" w:sz="4" w:space="0" w:color="auto"/>
            </w:tcBorders>
            <w:shd w:val="clear" w:color="auto" w:fill="auto"/>
            <w:noWrap/>
            <w:hideMark/>
          </w:tcPr>
          <w:p w14:paraId="09817F08"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5. Verwendet korrekte Fachsprache</w:t>
            </w:r>
          </w:p>
        </w:tc>
        <w:tc>
          <w:tcPr>
            <w:tcW w:w="979" w:type="dxa"/>
            <w:tcBorders>
              <w:top w:val="nil"/>
              <w:left w:val="nil"/>
              <w:bottom w:val="single" w:sz="4" w:space="0" w:color="auto"/>
              <w:right w:val="single" w:sz="4" w:space="0" w:color="auto"/>
            </w:tcBorders>
            <w:shd w:val="clear" w:color="auto" w:fill="auto"/>
            <w:noWrap/>
            <w:hideMark/>
          </w:tcPr>
          <w:p w14:paraId="47F31BBD"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erfüllt</w:t>
            </w:r>
          </w:p>
        </w:tc>
        <w:tc>
          <w:tcPr>
            <w:tcW w:w="1421" w:type="dxa"/>
            <w:tcBorders>
              <w:top w:val="nil"/>
              <w:left w:val="nil"/>
              <w:bottom w:val="single" w:sz="4" w:space="0" w:color="auto"/>
              <w:right w:val="single" w:sz="4" w:space="0" w:color="auto"/>
            </w:tcBorders>
            <w:shd w:val="clear" w:color="000000" w:fill="F8CBAD"/>
            <w:noWrap/>
            <w:hideMark/>
          </w:tcPr>
          <w:p w14:paraId="547C0696"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nicht erfüllt</w:t>
            </w:r>
          </w:p>
        </w:tc>
        <w:tc>
          <w:tcPr>
            <w:tcW w:w="6040" w:type="dxa"/>
            <w:tcBorders>
              <w:top w:val="nil"/>
              <w:left w:val="nil"/>
              <w:bottom w:val="single" w:sz="4" w:space="0" w:color="auto"/>
              <w:right w:val="single" w:sz="4" w:space="0" w:color="auto"/>
            </w:tcBorders>
            <w:shd w:val="clear" w:color="auto" w:fill="auto"/>
            <w:hideMark/>
          </w:tcPr>
          <w:p w14:paraId="35159C08" w14:textId="77777777" w:rsidR="00EA6B1D" w:rsidRPr="00EA6B1D" w:rsidRDefault="00EA6B1D" w:rsidP="00EA6B1D">
            <w:pPr>
              <w:spacing w:after="0" w:line="240" w:lineRule="auto"/>
              <w:rPr>
                <w:rFonts w:eastAsia="Times New Roman" w:cs="Calibri"/>
                <w:color w:val="000000"/>
                <w:lang w:val="de-CH" w:eastAsia="de-CH"/>
              </w:rPr>
            </w:pPr>
            <w:r w:rsidRPr="00EA6B1D">
              <w:rPr>
                <w:rFonts w:eastAsia="Times New Roman" w:cs="Calibri"/>
                <w:color w:val="000000"/>
                <w:lang w:val="de-CH" w:eastAsia="de-CH"/>
              </w:rPr>
              <w:t xml:space="preserve">Die Reflexion wird in einem grundständigen Deutsch gemacht. Fachsprache ist nicht vorhanden. Die Sätze sind sehr </w:t>
            </w:r>
            <w:proofErr w:type="gramStart"/>
            <w:r w:rsidRPr="00EA6B1D">
              <w:rPr>
                <w:rFonts w:eastAsia="Times New Roman" w:cs="Calibri"/>
                <w:color w:val="000000"/>
                <w:lang w:val="de-CH" w:eastAsia="de-CH"/>
              </w:rPr>
              <w:t>kurz gehalten</w:t>
            </w:r>
            <w:proofErr w:type="gramEnd"/>
            <w:r w:rsidRPr="00EA6B1D">
              <w:rPr>
                <w:rFonts w:eastAsia="Times New Roman" w:cs="Calibri"/>
                <w:color w:val="000000"/>
                <w:lang w:val="de-CH" w:eastAsia="de-CH"/>
              </w:rPr>
              <w:t>.</w:t>
            </w:r>
          </w:p>
        </w:tc>
      </w:tr>
      <w:tr w:rsidR="00EA6B1D" w:rsidRPr="00EA6B1D" w14:paraId="2FC85324" w14:textId="77777777" w:rsidTr="00EA6B1D">
        <w:trPr>
          <w:trHeight w:val="900"/>
        </w:trPr>
        <w:tc>
          <w:tcPr>
            <w:tcW w:w="5820" w:type="dxa"/>
            <w:tcBorders>
              <w:top w:val="nil"/>
              <w:left w:val="single" w:sz="4" w:space="0" w:color="auto"/>
              <w:bottom w:val="single" w:sz="4" w:space="0" w:color="auto"/>
              <w:right w:val="single" w:sz="4" w:space="0" w:color="auto"/>
            </w:tcBorders>
            <w:shd w:val="clear" w:color="auto" w:fill="auto"/>
            <w:noWrap/>
            <w:hideMark/>
          </w:tcPr>
          <w:p w14:paraId="0BB3831D" w14:textId="75B92A3D"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6. Mach</w:t>
            </w:r>
            <w:r w:rsidR="002B4948">
              <w:rPr>
                <w:rFonts w:eastAsia="Times New Roman" w:cs="Calibri"/>
                <w:b/>
                <w:bCs/>
                <w:color w:val="000000"/>
                <w:lang w:val="de-CH" w:eastAsia="de-CH"/>
              </w:rPr>
              <w:t>t</w:t>
            </w:r>
            <w:r w:rsidRPr="00EA6B1D">
              <w:rPr>
                <w:rFonts w:eastAsia="Times New Roman" w:cs="Calibri"/>
                <w:b/>
                <w:bCs/>
                <w:color w:val="000000"/>
                <w:lang w:val="de-CH" w:eastAsia="de-CH"/>
              </w:rPr>
              <w:t xml:space="preserve"> nachvollziehbare und situationsbezogene Aussagen</w:t>
            </w:r>
          </w:p>
        </w:tc>
        <w:tc>
          <w:tcPr>
            <w:tcW w:w="979" w:type="dxa"/>
            <w:tcBorders>
              <w:top w:val="nil"/>
              <w:left w:val="nil"/>
              <w:bottom w:val="single" w:sz="4" w:space="0" w:color="auto"/>
              <w:right w:val="single" w:sz="4" w:space="0" w:color="auto"/>
            </w:tcBorders>
            <w:shd w:val="clear" w:color="000000" w:fill="C6E0B4"/>
            <w:noWrap/>
            <w:hideMark/>
          </w:tcPr>
          <w:p w14:paraId="00B9A4D0"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erfüllt</w:t>
            </w:r>
          </w:p>
        </w:tc>
        <w:tc>
          <w:tcPr>
            <w:tcW w:w="1421" w:type="dxa"/>
            <w:tcBorders>
              <w:top w:val="nil"/>
              <w:left w:val="nil"/>
              <w:bottom w:val="single" w:sz="4" w:space="0" w:color="auto"/>
              <w:right w:val="single" w:sz="4" w:space="0" w:color="auto"/>
            </w:tcBorders>
            <w:shd w:val="clear" w:color="auto" w:fill="auto"/>
            <w:noWrap/>
            <w:hideMark/>
          </w:tcPr>
          <w:p w14:paraId="6CF478A8" w14:textId="77777777" w:rsidR="00EA6B1D" w:rsidRPr="00EA6B1D" w:rsidRDefault="00EA6B1D" w:rsidP="00EA6B1D">
            <w:pPr>
              <w:spacing w:after="0" w:line="240" w:lineRule="auto"/>
              <w:rPr>
                <w:rFonts w:eastAsia="Times New Roman" w:cs="Calibri"/>
                <w:b/>
                <w:bCs/>
                <w:color w:val="000000"/>
                <w:lang w:val="de-CH" w:eastAsia="de-CH"/>
              </w:rPr>
            </w:pPr>
            <w:r w:rsidRPr="00EA6B1D">
              <w:rPr>
                <w:rFonts w:eastAsia="Times New Roman" w:cs="Calibri"/>
                <w:b/>
                <w:bCs/>
                <w:color w:val="000000"/>
                <w:lang w:val="de-CH" w:eastAsia="de-CH"/>
              </w:rPr>
              <w:t>nicht erfüllt</w:t>
            </w:r>
          </w:p>
        </w:tc>
        <w:tc>
          <w:tcPr>
            <w:tcW w:w="6040" w:type="dxa"/>
            <w:tcBorders>
              <w:top w:val="nil"/>
              <w:left w:val="nil"/>
              <w:bottom w:val="single" w:sz="4" w:space="0" w:color="auto"/>
              <w:right w:val="single" w:sz="4" w:space="0" w:color="auto"/>
            </w:tcBorders>
            <w:shd w:val="clear" w:color="auto" w:fill="auto"/>
            <w:hideMark/>
          </w:tcPr>
          <w:p w14:paraId="79C5AE9A" w14:textId="719FF701" w:rsidR="00EA6B1D" w:rsidRPr="00EA6B1D" w:rsidRDefault="002F7CA1" w:rsidP="00EA6B1D">
            <w:pPr>
              <w:spacing w:after="0" w:line="240" w:lineRule="auto"/>
              <w:rPr>
                <w:rFonts w:eastAsia="Times New Roman" w:cs="Calibri"/>
                <w:color w:val="000000"/>
                <w:lang w:val="de-CH" w:eastAsia="de-CH"/>
              </w:rPr>
            </w:pPr>
            <w:r>
              <w:rPr>
                <w:rFonts w:eastAsia="Times New Roman" w:cs="Calibri"/>
                <w:color w:val="000000"/>
                <w:lang w:val="de-CH" w:eastAsia="de-CH"/>
              </w:rPr>
              <w:t xml:space="preserve">Knapp erfüllt. </w:t>
            </w:r>
            <w:r w:rsidR="00EA6B1D" w:rsidRPr="00EA6B1D">
              <w:rPr>
                <w:rFonts w:eastAsia="Times New Roman" w:cs="Calibri"/>
                <w:color w:val="000000"/>
                <w:lang w:val="de-CH" w:eastAsia="de-CH"/>
              </w:rPr>
              <w:t>Die Nachvollziehbarkeit der einzelnen Aussagen ist gegeben. Die Situation wird betrachtet, jedoch nicht auf die Handlungskompetenz eingegangen.</w:t>
            </w:r>
          </w:p>
        </w:tc>
      </w:tr>
    </w:tbl>
    <w:p w14:paraId="0D812563" w14:textId="2C72FB1B" w:rsidR="00CF137B" w:rsidRPr="00581123" w:rsidRDefault="00CF137B" w:rsidP="00E1375D">
      <w:pPr>
        <w:rPr>
          <w:rFonts w:ascii="Frutiger LT Com 45 Light" w:hAnsi="Frutiger LT Com 45 Light"/>
        </w:rPr>
      </w:pPr>
    </w:p>
    <w:sectPr w:rsidR="00CF137B" w:rsidRPr="00581123" w:rsidSect="00EA6B1D">
      <w:headerReference w:type="first" r:id="rId13"/>
      <w:footerReference w:type="first" r:id="rId14"/>
      <w:pgSz w:w="16838" w:h="11906" w:orient="landscape" w:code="9"/>
      <w:pgMar w:top="1418" w:right="2693" w:bottom="737" w:left="51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57C2" w14:textId="77777777" w:rsidR="000D673A" w:rsidRDefault="000D673A">
      <w:r>
        <w:separator/>
      </w:r>
    </w:p>
  </w:endnote>
  <w:endnote w:type="continuationSeparator" w:id="0">
    <w:p w14:paraId="4C406381" w14:textId="77777777" w:rsidR="000D673A" w:rsidRDefault="000D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3E95" w14:textId="77777777" w:rsidR="00C770DC" w:rsidRDefault="00C770DC" w:rsidP="00C770DC">
    <w:pPr>
      <w:pStyle w:val="Fuzeile"/>
      <w:ind w:left="-1418"/>
    </w:pPr>
    <w:r>
      <w:rPr>
        <w:noProof/>
        <w:lang w:eastAsia="de-CH"/>
      </w:rPr>
      <w:drawing>
        <wp:inline distT="0" distB="0" distL="0" distR="0" wp14:anchorId="2331435D" wp14:editId="33F2026E">
          <wp:extent cx="7569200" cy="561228"/>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5612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EFF7" w14:textId="77777777" w:rsidR="00566C0C" w:rsidRDefault="00566C0C" w:rsidP="00C770DC">
    <w:pPr>
      <w:pStyle w:val="Fuzeile"/>
      <w:ind w:left="-1418"/>
    </w:pPr>
    <w:r>
      <w:rPr>
        <w:noProof/>
        <w:lang w:eastAsia="de-CH"/>
      </w:rPr>
      <w:drawing>
        <wp:inline distT="0" distB="0" distL="0" distR="0" wp14:anchorId="3C90AF99" wp14:editId="15AD4465">
          <wp:extent cx="7569200" cy="561228"/>
          <wp:effectExtent l="0" t="0" r="0" b="0"/>
          <wp:docPr id="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5612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22AB" w14:textId="77777777" w:rsidR="000D673A" w:rsidRDefault="000D673A">
      <w:r>
        <w:separator/>
      </w:r>
    </w:p>
  </w:footnote>
  <w:footnote w:type="continuationSeparator" w:id="0">
    <w:p w14:paraId="20D7C507" w14:textId="77777777" w:rsidR="000D673A" w:rsidRDefault="000D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841" w14:textId="77777777" w:rsidR="005C1FC1" w:rsidRDefault="00C770DC" w:rsidP="00C770DC">
    <w:pPr>
      <w:pStyle w:val="Kopfzeile"/>
      <w:tabs>
        <w:tab w:val="clear" w:pos="9072"/>
      </w:tabs>
      <w:ind w:left="-1418"/>
      <w:rPr>
        <w:rFonts w:cs="Arial"/>
        <w:sz w:val="20"/>
        <w:szCs w:val="20"/>
      </w:rPr>
    </w:pPr>
    <w:r>
      <w:rPr>
        <w:rFonts w:cs="Arial"/>
        <w:noProof/>
        <w:sz w:val="20"/>
        <w:szCs w:val="20"/>
        <w:lang w:eastAsia="de-CH"/>
      </w:rPr>
      <w:drawing>
        <wp:inline distT="0" distB="0" distL="0" distR="0" wp14:anchorId="184434F9" wp14:editId="0BB0E504">
          <wp:extent cx="7569200" cy="135222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352225"/>
                  </a:xfrm>
                  <a:prstGeom prst="rect">
                    <a:avLst/>
                  </a:prstGeom>
                </pic:spPr>
              </pic:pic>
            </a:graphicData>
          </a:graphic>
        </wp:inline>
      </w:drawing>
    </w:r>
  </w:p>
  <w:p w14:paraId="54702FAD" w14:textId="77777777" w:rsidR="005C1FC1" w:rsidRDefault="005C1FC1">
    <w:pPr>
      <w:pStyle w:val="Kopfzeile"/>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09F" w14:textId="0BF5A05E" w:rsidR="00C770DC" w:rsidRDefault="00566C0C" w:rsidP="00C770DC">
    <w:pPr>
      <w:pStyle w:val="Kopfzeile"/>
      <w:ind w:left="-1418"/>
    </w:pPr>
    <w:r>
      <w:rPr>
        <w:noProof/>
      </w:rPr>
      <w:drawing>
        <wp:inline distT="0" distB="0" distL="0" distR="0" wp14:anchorId="79372491" wp14:editId="3EC0F7F7">
          <wp:extent cx="7571740" cy="13531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531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47C6" w14:textId="40770D69" w:rsidR="00566C0C" w:rsidRDefault="00566C0C" w:rsidP="00C770DC">
    <w:pPr>
      <w:pStyle w:val="Kopfzeile"/>
      <w:ind w:left="-1418"/>
    </w:pPr>
    <w:r>
      <w:rPr>
        <w:noProof/>
      </w:rPr>
      <w:drawing>
        <wp:anchor distT="0" distB="0" distL="114300" distR="114300" simplePos="0" relativeHeight="251658240" behindDoc="0" locked="0" layoutInCell="1" allowOverlap="1" wp14:anchorId="7D31E614" wp14:editId="5E7F1C63">
          <wp:simplePos x="0" y="0"/>
          <wp:positionH relativeFrom="column">
            <wp:posOffset>2771775</wp:posOffset>
          </wp:positionH>
          <wp:positionV relativeFrom="paragraph">
            <wp:posOffset>0</wp:posOffset>
          </wp:positionV>
          <wp:extent cx="7571740" cy="135318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53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B71"/>
    <w:multiLevelType w:val="hybridMultilevel"/>
    <w:tmpl w:val="C45C8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0D6EB8"/>
    <w:multiLevelType w:val="multilevel"/>
    <w:tmpl w:val="5B4A7D2A"/>
    <w:lvl w:ilvl="0">
      <w:start w:val="4"/>
      <w:numFmt w:val="decimal"/>
      <w:lvlText w:val="%1"/>
      <w:lvlJc w:val="left"/>
      <w:pPr>
        <w:ind w:left="601" w:hanging="426"/>
      </w:pPr>
      <w:rPr>
        <w:rFonts w:hint="default"/>
      </w:rPr>
    </w:lvl>
    <w:lvl w:ilvl="1">
      <w:start w:val="1"/>
      <w:numFmt w:val="decimal"/>
      <w:lvlText w:val="%1.%2"/>
      <w:lvlJc w:val="left"/>
      <w:pPr>
        <w:ind w:left="710" w:hanging="426"/>
      </w:pPr>
      <w:rPr>
        <w:rFonts w:ascii="Arial" w:eastAsia="Arial" w:hAnsi="Arial" w:cs="Arial" w:hint="default"/>
        <w:b/>
        <w:bCs/>
        <w:color w:val="F79646"/>
        <w:spacing w:val="-1"/>
        <w:w w:val="100"/>
        <w:sz w:val="22"/>
        <w:szCs w:val="22"/>
      </w:rPr>
    </w:lvl>
    <w:lvl w:ilvl="2">
      <w:numFmt w:val="bullet"/>
      <w:lvlText w:val="•"/>
      <w:lvlJc w:val="left"/>
      <w:pPr>
        <w:ind w:left="3600" w:hanging="426"/>
      </w:pPr>
      <w:rPr>
        <w:rFonts w:hint="default"/>
      </w:rPr>
    </w:lvl>
    <w:lvl w:ilvl="3">
      <w:numFmt w:val="bullet"/>
      <w:lvlText w:val="•"/>
      <w:lvlJc w:val="left"/>
      <w:pPr>
        <w:ind w:left="5100" w:hanging="426"/>
      </w:pPr>
      <w:rPr>
        <w:rFonts w:hint="default"/>
      </w:rPr>
    </w:lvl>
    <w:lvl w:ilvl="4">
      <w:numFmt w:val="bullet"/>
      <w:lvlText w:val="•"/>
      <w:lvlJc w:val="left"/>
      <w:pPr>
        <w:ind w:left="6600" w:hanging="426"/>
      </w:pPr>
      <w:rPr>
        <w:rFonts w:hint="default"/>
      </w:rPr>
    </w:lvl>
    <w:lvl w:ilvl="5">
      <w:numFmt w:val="bullet"/>
      <w:lvlText w:val="•"/>
      <w:lvlJc w:val="left"/>
      <w:pPr>
        <w:ind w:left="8100" w:hanging="426"/>
      </w:pPr>
      <w:rPr>
        <w:rFonts w:hint="default"/>
      </w:rPr>
    </w:lvl>
    <w:lvl w:ilvl="6">
      <w:numFmt w:val="bullet"/>
      <w:lvlText w:val="•"/>
      <w:lvlJc w:val="left"/>
      <w:pPr>
        <w:ind w:left="9600" w:hanging="426"/>
      </w:pPr>
      <w:rPr>
        <w:rFonts w:hint="default"/>
      </w:rPr>
    </w:lvl>
    <w:lvl w:ilvl="7">
      <w:numFmt w:val="bullet"/>
      <w:lvlText w:val="•"/>
      <w:lvlJc w:val="left"/>
      <w:pPr>
        <w:ind w:left="11100" w:hanging="426"/>
      </w:pPr>
      <w:rPr>
        <w:rFonts w:hint="default"/>
      </w:rPr>
    </w:lvl>
    <w:lvl w:ilvl="8">
      <w:numFmt w:val="bullet"/>
      <w:lvlText w:val="•"/>
      <w:lvlJc w:val="left"/>
      <w:pPr>
        <w:ind w:left="12600" w:hanging="426"/>
      </w:pPr>
      <w:rPr>
        <w:rFonts w:hint="default"/>
      </w:rPr>
    </w:lvl>
  </w:abstractNum>
  <w:abstractNum w:abstractNumId="2" w15:restartNumberingAfterBreak="0">
    <w:nsid w:val="24A33977"/>
    <w:multiLevelType w:val="hybridMultilevel"/>
    <w:tmpl w:val="8E0A9ABE"/>
    <w:lvl w:ilvl="0" w:tplc="08070001">
      <w:start w:val="1"/>
      <w:numFmt w:val="bullet"/>
      <w:lvlText w:val=""/>
      <w:lvlJc w:val="left"/>
      <w:pPr>
        <w:tabs>
          <w:tab w:val="num" w:pos="720"/>
        </w:tabs>
        <w:ind w:left="720" w:hanging="360"/>
      </w:pPr>
      <w:rPr>
        <w:rFonts w:ascii="Symbol" w:hAnsi="Symbo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A40BA"/>
    <w:multiLevelType w:val="hybridMultilevel"/>
    <w:tmpl w:val="E3583170"/>
    <w:lvl w:ilvl="0" w:tplc="E98C2FBC">
      <w:start w:val="1"/>
      <w:numFmt w:val="lowerLetter"/>
      <w:lvlText w:val="%1)"/>
      <w:lvlJc w:val="left"/>
      <w:pPr>
        <w:ind w:left="404" w:hanging="257"/>
      </w:pPr>
      <w:rPr>
        <w:rFonts w:ascii="Arial" w:eastAsia="Arial" w:hAnsi="Arial" w:cs="Arial" w:hint="default"/>
        <w:color w:val="4F81BD"/>
        <w:spacing w:val="-1"/>
        <w:w w:val="100"/>
        <w:sz w:val="22"/>
        <w:szCs w:val="22"/>
      </w:rPr>
    </w:lvl>
    <w:lvl w:ilvl="1" w:tplc="C43225E0">
      <w:numFmt w:val="bullet"/>
      <w:lvlText w:val="•"/>
      <w:lvlJc w:val="left"/>
      <w:pPr>
        <w:ind w:left="1326" w:hanging="257"/>
      </w:pPr>
      <w:rPr>
        <w:rFonts w:hint="default"/>
      </w:rPr>
    </w:lvl>
    <w:lvl w:ilvl="2" w:tplc="526A2BE4">
      <w:numFmt w:val="bullet"/>
      <w:lvlText w:val="•"/>
      <w:lvlJc w:val="left"/>
      <w:pPr>
        <w:ind w:left="2253" w:hanging="257"/>
      </w:pPr>
      <w:rPr>
        <w:rFonts w:hint="default"/>
      </w:rPr>
    </w:lvl>
    <w:lvl w:ilvl="3" w:tplc="45BA79A6">
      <w:numFmt w:val="bullet"/>
      <w:lvlText w:val="•"/>
      <w:lvlJc w:val="left"/>
      <w:pPr>
        <w:ind w:left="3179" w:hanging="257"/>
      </w:pPr>
      <w:rPr>
        <w:rFonts w:hint="default"/>
      </w:rPr>
    </w:lvl>
    <w:lvl w:ilvl="4" w:tplc="416A13B6">
      <w:numFmt w:val="bullet"/>
      <w:lvlText w:val="•"/>
      <w:lvlJc w:val="left"/>
      <w:pPr>
        <w:ind w:left="4106" w:hanging="257"/>
      </w:pPr>
      <w:rPr>
        <w:rFonts w:hint="default"/>
      </w:rPr>
    </w:lvl>
    <w:lvl w:ilvl="5" w:tplc="8500B63A">
      <w:numFmt w:val="bullet"/>
      <w:lvlText w:val="•"/>
      <w:lvlJc w:val="left"/>
      <w:pPr>
        <w:ind w:left="5033" w:hanging="257"/>
      </w:pPr>
      <w:rPr>
        <w:rFonts w:hint="default"/>
      </w:rPr>
    </w:lvl>
    <w:lvl w:ilvl="6" w:tplc="464C59B8">
      <w:numFmt w:val="bullet"/>
      <w:lvlText w:val="•"/>
      <w:lvlJc w:val="left"/>
      <w:pPr>
        <w:ind w:left="5959" w:hanging="257"/>
      </w:pPr>
      <w:rPr>
        <w:rFonts w:hint="default"/>
      </w:rPr>
    </w:lvl>
    <w:lvl w:ilvl="7" w:tplc="73F27CE2">
      <w:numFmt w:val="bullet"/>
      <w:lvlText w:val="•"/>
      <w:lvlJc w:val="left"/>
      <w:pPr>
        <w:ind w:left="6886" w:hanging="257"/>
      </w:pPr>
      <w:rPr>
        <w:rFonts w:hint="default"/>
      </w:rPr>
    </w:lvl>
    <w:lvl w:ilvl="8" w:tplc="474CB5BC">
      <w:numFmt w:val="bullet"/>
      <w:lvlText w:val="•"/>
      <w:lvlJc w:val="left"/>
      <w:pPr>
        <w:ind w:left="7813" w:hanging="257"/>
      </w:pPr>
      <w:rPr>
        <w:rFonts w:hint="default"/>
      </w:rPr>
    </w:lvl>
  </w:abstractNum>
  <w:abstractNum w:abstractNumId="4" w15:restartNumberingAfterBreak="0">
    <w:nsid w:val="3CCC2607"/>
    <w:multiLevelType w:val="hybridMultilevel"/>
    <w:tmpl w:val="1938F606"/>
    <w:lvl w:ilvl="0" w:tplc="F846464E">
      <w:start w:val="1"/>
      <w:numFmt w:val="bullet"/>
      <w:lvlText w:val=""/>
      <w:lvlJc w:val="left"/>
      <w:pPr>
        <w:tabs>
          <w:tab w:val="num" w:pos="720"/>
        </w:tabs>
        <w:ind w:left="720" w:hanging="360"/>
      </w:pPr>
      <w:rPr>
        <w:rFonts w:ascii="Wingdings" w:hAnsi="Wingdings"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5413D"/>
    <w:multiLevelType w:val="hybridMultilevel"/>
    <w:tmpl w:val="57C489C6"/>
    <w:lvl w:ilvl="0" w:tplc="E6C6E23A">
      <w:start w:val="2"/>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EA3D3C"/>
    <w:multiLevelType w:val="hybridMultilevel"/>
    <w:tmpl w:val="CD56DE8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8647D9"/>
    <w:multiLevelType w:val="hybridMultilevel"/>
    <w:tmpl w:val="31A4B0D2"/>
    <w:lvl w:ilvl="0" w:tplc="DD50C202">
      <w:start w:val="1"/>
      <w:numFmt w:val="bullet"/>
      <w:lvlText w:val=""/>
      <w:lvlJc w:val="left"/>
      <w:pPr>
        <w:tabs>
          <w:tab w:val="num" w:pos="454"/>
        </w:tabs>
        <w:ind w:left="45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3"/>
    <w:rsid w:val="00033070"/>
    <w:rsid w:val="00053212"/>
    <w:rsid w:val="00066C84"/>
    <w:rsid w:val="000A310E"/>
    <w:rsid w:val="000D673A"/>
    <w:rsid w:val="001155DC"/>
    <w:rsid w:val="00134BA1"/>
    <w:rsid w:val="0016774F"/>
    <w:rsid w:val="00255D5F"/>
    <w:rsid w:val="002B4948"/>
    <w:rsid w:val="002F649A"/>
    <w:rsid w:val="002F7CA1"/>
    <w:rsid w:val="00305B10"/>
    <w:rsid w:val="003809A1"/>
    <w:rsid w:val="003A2D0C"/>
    <w:rsid w:val="003A4E0F"/>
    <w:rsid w:val="00445D41"/>
    <w:rsid w:val="00452DD4"/>
    <w:rsid w:val="0047535D"/>
    <w:rsid w:val="00521F84"/>
    <w:rsid w:val="0054137C"/>
    <w:rsid w:val="00566C0C"/>
    <w:rsid w:val="00572066"/>
    <w:rsid w:val="00581123"/>
    <w:rsid w:val="005C1FC1"/>
    <w:rsid w:val="005E5B3E"/>
    <w:rsid w:val="005F7CB3"/>
    <w:rsid w:val="00632232"/>
    <w:rsid w:val="00666764"/>
    <w:rsid w:val="006C2C5A"/>
    <w:rsid w:val="00763918"/>
    <w:rsid w:val="00775130"/>
    <w:rsid w:val="0077566B"/>
    <w:rsid w:val="007D40FA"/>
    <w:rsid w:val="008336DA"/>
    <w:rsid w:val="0090606D"/>
    <w:rsid w:val="009162B4"/>
    <w:rsid w:val="00926A4B"/>
    <w:rsid w:val="009E6492"/>
    <w:rsid w:val="00AD1E25"/>
    <w:rsid w:val="00AE582A"/>
    <w:rsid w:val="00B1779A"/>
    <w:rsid w:val="00B42D36"/>
    <w:rsid w:val="00BF4288"/>
    <w:rsid w:val="00C770DC"/>
    <w:rsid w:val="00C81A52"/>
    <w:rsid w:val="00CF137B"/>
    <w:rsid w:val="00CF56A3"/>
    <w:rsid w:val="00D0794E"/>
    <w:rsid w:val="00E03412"/>
    <w:rsid w:val="00E1375D"/>
    <w:rsid w:val="00E3036C"/>
    <w:rsid w:val="00E3172A"/>
    <w:rsid w:val="00E328D7"/>
    <w:rsid w:val="00EA6B1D"/>
    <w:rsid w:val="00F17F0D"/>
    <w:rsid w:val="00F54ADE"/>
    <w:rsid w:val="00F56D53"/>
    <w:rsid w:val="00F664EE"/>
    <w:rsid w:val="00F974AA"/>
    <w:rsid w:val="00FA6776"/>
    <w:rsid w:val="00FB599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ocId w14:val="3F8D9890"/>
  <w15:docId w15:val="{F65417B8-2309-4DAB-9CD3-78322A1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1123"/>
    <w:pPr>
      <w:spacing w:after="200" w:line="276" w:lineRule="auto"/>
    </w:pPr>
    <w:rPr>
      <w:rFonts w:ascii="Calibri" w:eastAsia="Calibri" w:hAnsi="Calibri"/>
      <w:sz w:val="22"/>
      <w:szCs w:val="22"/>
      <w:lang w:val="de-DE" w:eastAsia="en-US"/>
    </w:rPr>
  </w:style>
  <w:style w:type="paragraph" w:styleId="berschrift1">
    <w:name w:val="heading 1"/>
    <w:basedOn w:val="Standard"/>
    <w:next w:val="Standard"/>
    <w:qFormat/>
    <w:rsid w:val="00305B10"/>
    <w:pPr>
      <w:keepNext/>
      <w:tabs>
        <w:tab w:val="left" w:pos="5040"/>
      </w:tabs>
      <w:spacing w:before="60" w:after="120"/>
      <w:outlineLvl w:val="0"/>
    </w:pPr>
    <w:rPr>
      <w:b/>
      <w:bCs/>
      <w:sz w:val="24"/>
    </w:rPr>
  </w:style>
  <w:style w:type="paragraph" w:styleId="berschrift2">
    <w:name w:val="heading 2"/>
    <w:basedOn w:val="Standard"/>
    <w:next w:val="Standard"/>
    <w:link w:val="berschrift2Zchn"/>
    <w:uiPriority w:val="9"/>
    <w:unhideWhenUsed/>
    <w:qFormat/>
    <w:rsid w:val="00581123"/>
    <w:pPr>
      <w:keepNext/>
      <w:tabs>
        <w:tab w:val="left" w:pos="3420"/>
      </w:tabs>
      <w:spacing w:after="120" w:line="240" w:lineRule="auto"/>
      <w:ind w:left="142"/>
      <w:outlineLvl w:val="1"/>
    </w:pPr>
    <w:rPr>
      <w:rFonts w:ascii="Arial" w:hAnsi="Arial" w:cs="Arial"/>
      <w:b/>
      <w:lang w:val="de-CH"/>
    </w:rPr>
  </w:style>
  <w:style w:type="paragraph" w:styleId="berschrift3">
    <w:name w:val="heading 3"/>
    <w:basedOn w:val="Standard"/>
    <w:next w:val="Standard"/>
    <w:link w:val="berschrift3Zchn"/>
    <w:uiPriority w:val="9"/>
    <w:unhideWhenUsed/>
    <w:qFormat/>
    <w:rsid w:val="00581123"/>
    <w:pPr>
      <w:keepNext/>
      <w:spacing w:line="240" w:lineRule="auto"/>
      <w:outlineLvl w:val="2"/>
    </w:pPr>
    <w:rPr>
      <w:rFonts w:ascii="Arial" w:hAnsi="Arial" w:cs="Arial"/>
      <w:b/>
      <w:bCs/>
      <w:color w:val="F79646" w:themeColor="accent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5B10"/>
    <w:pPr>
      <w:tabs>
        <w:tab w:val="center" w:pos="4536"/>
        <w:tab w:val="right" w:pos="9072"/>
      </w:tabs>
    </w:pPr>
  </w:style>
  <w:style w:type="paragraph" w:styleId="Fuzeile">
    <w:name w:val="footer"/>
    <w:basedOn w:val="Standard"/>
    <w:rsid w:val="00305B10"/>
    <w:pPr>
      <w:tabs>
        <w:tab w:val="center" w:pos="4536"/>
        <w:tab w:val="right" w:pos="9072"/>
      </w:tabs>
    </w:pPr>
  </w:style>
  <w:style w:type="character" w:styleId="Seitenzahl">
    <w:name w:val="page number"/>
    <w:basedOn w:val="Absatz-Standardschriftart"/>
    <w:rsid w:val="00305B10"/>
  </w:style>
  <w:style w:type="character" w:customStyle="1" w:styleId="berschrift1Zchn">
    <w:name w:val="Überschrift 1 Zchn"/>
    <w:basedOn w:val="Absatz-Standardschriftart"/>
    <w:rsid w:val="00305B10"/>
    <w:rPr>
      <w:rFonts w:ascii="Arial" w:hAnsi="Arial"/>
      <w:b/>
      <w:bCs/>
      <w:sz w:val="24"/>
      <w:szCs w:val="24"/>
      <w:lang w:val="de-CH" w:eastAsia="de-DE" w:bidi="ar-SA"/>
    </w:rPr>
  </w:style>
  <w:style w:type="paragraph" w:styleId="Sprechblasentext">
    <w:name w:val="Balloon Text"/>
    <w:basedOn w:val="Standard"/>
    <w:semiHidden/>
    <w:rsid w:val="00305B10"/>
    <w:rPr>
      <w:rFonts w:ascii="Tahoma" w:hAnsi="Tahoma" w:cs="Tahoma"/>
      <w:sz w:val="16"/>
      <w:szCs w:val="16"/>
    </w:rPr>
  </w:style>
  <w:style w:type="character" w:styleId="Kommentarzeichen">
    <w:name w:val="annotation reference"/>
    <w:basedOn w:val="Absatz-Standardschriftart"/>
    <w:semiHidden/>
    <w:rsid w:val="00305B10"/>
    <w:rPr>
      <w:sz w:val="16"/>
      <w:szCs w:val="16"/>
    </w:rPr>
  </w:style>
  <w:style w:type="paragraph" w:styleId="Kommentartext">
    <w:name w:val="annotation text"/>
    <w:basedOn w:val="Standard"/>
    <w:semiHidden/>
    <w:rsid w:val="00305B10"/>
    <w:rPr>
      <w:sz w:val="20"/>
      <w:szCs w:val="20"/>
    </w:rPr>
  </w:style>
  <w:style w:type="paragraph" w:styleId="Kommentarthema">
    <w:name w:val="annotation subject"/>
    <w:basedOn w:val="Kommentartext"/>
    <w:next w:val="Kommentartext"/>
    <w:semiHidden/>
    <w:rsid w:val="00305B10"/>
    <w:rPr>
      <w:b/>
      <w:bCs/>
    </w:rPr>
  </w:style>
  <w:style w:type="paragraph" w:styleId="Textkrper">
    <w:name w:val="Body Text"/>
    <w:basedOn w:val="Standard"/>
    <w:rsid w:val="00305B10"/>
    <w:pPr>
      <w:spacing w:line="280" w:lineRule="exact"/>
    </w:pPr>
    <w:rPr>
      <w:rFonts w:ascii="Frutiger 45 Light" w:hAnsi="Frutiger 45 Light"/>
      <w:sz w:val="20"/>
    </w:rPr>
  </w:style>
  <w:style w:type="paragraph" w:styleId="Dokumentstruktur">
    <w:name w:val="Document Map"/>
    <w:basedOn w:val="Standard"/>
    <w:link w:val="DokumentstrukturZchn"/>
    <w:rsid w:val="00F974AA"/>
    <w:rPr>
      <w:rFonts w:ascii="Tahoma" w:hAnsi="Tahoma" w:cs="Tahoma"/>
      <w:sz w:val="16"/>
      <w:szCs w:val="16"/>
    </w:rPr>
  </w:style>
  <w:style w:type="character" w:customStyle="1" w:styleId="DokumentstrukturZchn">
    <w:name w:val="Dokumentstruktur Zchn"/>
    <w:basedOn w:val="Absatz-Standardschriftart"/>
    <w:link w:val="Dokumentstruktur"/>
    <w:rsid w:val="00F974AA"/>
    <w:rPr>
      <w:rFonts w:ascii="Tahoma" w:hAnsi="Tahoma" w:cs="Tahoma"/>
      <w:sz w:val="16"/>
      <w:szCs w:val="16"/>
      <w:lang w:eastAsia="de-DE"/>
    </w:rPr>
  </w:style>
  <w:style w:type="paragraph" w:customStyle="1" w:styleId="EinfAbs">
    <w:name w:val="[Einf. Abs.]"/>
    <w:basedOn w:val="Standard"/>
    <w:uiPriority w:val="99"/>
    <w:rsid w:val="00632232"/>
    <w:pPr>
      <w:widowControl w:val="0"/>
      <w:autoSpaceDE w:val="0"/>
      <w:autoSpaceDN w:val="0"/>
      <w:adjustRightInd w:val="0"/>
      <w:spacing w:line="288" w:lineRule="auto"/>
      <w:textAlignment w:val="center"/>
    </w:pPr>
    <w:rPr>
      <w:rFonts w:ascii="MinionPro-Regular" w:hAnsi="MinionPro-Regular" w:cs="MinionPro-Regular"/>
      <w:color w:val="000000"/>
      <w:sz w:val="24"/>
      <w:lang w:eastAsia="de-CH"/>
    </w:rPr>
  </w:style>
  <w:style w:type="character" w:customStyle="1" w:styleId="berschrift2Zchn">
    <w:name w:val="Überschrift 2 Zchn"/>
    <w:basedOn w:val="Absatz-Standardschriftart"/>
    <w:link w:val="berschrift2"/>
    <w:uiPriority w:val="9"/>
    <w:rsid w:val="00581123"/>
    <w:rPr>
      <w:rFonts w:ascii="Arial" w:eastAsia="Calibri" w:hAnsi="Arial" w:cs="Arial"/>
      <w:b/>
      <w:sz w:val="22"/>
      <w:szCs w:val="22"/>
      <w:lang w:eastAsia="en-US"/>
    </w:rPr>
  </w:style>
  <w:style w:type="character" w:customStyle="1" w:styleId="berschrift3Zchn">
    <w:name w:val="Überschrift 3 Zchn"/>
    <w:basedOn w:val="Absatz-Standardschriftart"/>
    <w:link w:val="berschrift3"/>
    <w:uiPriority w:val="9"/>
    <w:rsid w:val="00581123"/>
    <w:rPr>
      <w:rFonts w:ascii="Arial" w:eastAsia="Calibri" w:hAnsi="Arial" w:cs="Arial"/>
      <w:b/>
      <w:bCs/>
      <w:color w:val="F79646" w:themeColor="accent6"/>
      <w:sz w:val="22"/>
      <w:szCs w:val="22"/>
      <w:lang w:eastAsia="en-US"/>
    </w:rPr>
  </w:style>
  <w:style w:type="paragraph" w:styleId="Listenabsatz">
    <w:name w:val="List Paragraph"/>
    <w:basedOn w:val="Standard"/>
    <w:uiPriority w:val="34"/>
    <w:qFormat/>
    <w:rsid w:val="00581123"/>
    <w:pPr>
      <w:spacing w:after="0" w:line="240" w:lineRule="auto"/>
      <w:ind w:left="720"/>
    </w:pPr>
    <w:rPr>
      <w:rFonts w:eastAsiaTheme="minorHAnsi"/>
      <w:lang w:val="de-CH"/>
    </w:rPr>
  </w:style>
  <w:style w:type="table" w:styleId="Tabellenraster">
    <w:name w:val="Table Grid"/>
    <w:basedOn w:val="NormaleTabelle"/>
    <w:uiPriority w:val="59"/>
    <w:rsid w:val="00581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1123"/>
    <w:rPr>
      <w:color w:val="808080"/>
    </w:rPr>
  </w:style>
  <w:style w:type="character" w:customStyle="1" w:styleId="KopfzeileZchn">
    <w:name w:val="Kopfzeile Zchn"/>
    <w:link w:val="Kopfzeile"/>
    <w:uiPriority w:val="99"/>
    <w:rsid w:val="00581123"/>
    <w:rPr>
      <w:rFonts w:ascii="Calibri" w:eastAsia="Calibri" w:hAnsi="Calibri"/>
      <w:sz w:val="22"/>
      <w:szCs w:val="22"/>
      <w:lang w:val="de-DE" w:eastAsia="en-US"/>
    </w:rPr>
  </w:style>
  <w:style w:type="paragraph" w:customStyle="1" w:styleId="RegisterTIT2">
    <w:name w:val="Register TIT2"/>
    <w:basedOn w:val="Standard"/>
    <w:uiPriority w:val="99"/>
    <w:rsid w:val="00581123"/>
    <w:pPr>
      <w:tabs>
        <w:tab w:val="left" w:pos="214"/>
      </w:tabs>
      <w:autoSpaceDE w:val="0"/>
      <w:autoSpaceDN w:val="0"/>
      <w:adjustRightInd w:val="0"/>
      <w:spacing w:after="0" w:line="290" w:lineRule="atLeast"/>
      <w:textAlignment w:val="center"/>
    </w:pPr>
    <w:rPr>
      <w:rFonts w:ascii="LTUnivers 630 BasicBold" w:hAnsi="LTUnivers 630 BasicBold" w:cs="LTUnivers 630 BasicBold"/>
      <w:b/>
      <w:bCs/>
      <w:color w:val="495593"/>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20Reichen\Downloads\leere%20Vorlage%20mit%20Logo%20und%20Fussze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6CB7E26-5D4C-445A-90F7-839CCC2FD9A6}"/>
      </w:docPartPr>
      <w:docPartBody>
        <w:p w:rsidR="00B92FE2" w:rsidRDefault="00104169">
          <w:r w:rsidRPr="007B6D2F">
            <w:rPr>
              <w:rStyle w:val="Platzhaltertext"/>
            </w:rPr>
            <w:t>Klicken oder tippen Sie hier, um Text einzugeben.</w:t>
          </w:r>
        </w:p>
      </w:docPartBody>
    </w:docPart>
    <w:docPart>
      <w:docPartPr>
        <w:name w:val="A01E63AEBAE64AE792493B3504EC64C4"/>
        <w:category>
          <w:name w:val="Allgemein"/>
          <w:gallery w:val="placeholder"/>
        </w:category>
        <w:types>
          <w:type w:val="bbPlcHdr"/>
        </w:types>
        <w:behaviors>
          <w:behavior w:val="content"/>
        </w:behaviors>
        <w:guid w:val="{016830CF-4A7B-48E1-A0F5-19E098C0CE8C}"/>
      </w:docPartPr>
      <w:docPartBody>
        <w:p w:rsidR="00B92FE2" w:rsidRDefault="00104169" w:rsidP="00104169">
          <w:pPr>
            <w:pStyle w:val="A01E63AEBAE64AE792493B3504EC64C4"/>
          </w:pPr>
          <w:r w:rsidRPr="007B6D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69"/>
    <w:rsid w:val="00104169"/>
    <w:rsid w:val="00350268"/>
    <w:rsid w:val="00382404"/>
    <w:rsid w:val="005B1FCA"/>
    <w:rsid w:val="00AD7D08"/>
    <w:rsid w:val="00B268C9"/>
    <w:rsid w:val="00B92FE2"/>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4169"/>
    <w:rPr>
      <w:color w:val="808080"/>
    </w:rPr>
  </w:style>
  <w:style w:type="paragraph" w:customStyle="1" w:styleId="A01E63AEBAE64AE792493B3504EC64C4">
    <w:name w:val="A01E63AEBAE64AE792493B3504EC64C4"/>
    <w:rsid w:val="00104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07419F48D71C4D92D2455B954D8883" ma:contentTypeVersion="12" ma:contentTypeDescription="Ein neues Dokument erstellen." ma:contentTypeScope="" ma:versionID="18c53d251bea2856bb5844b0fdd6d3d2">
  <xsd:schema xmlns:xsd="http://www.w3.org/2001/XMLSchema" xmlns:xs="http://www.w3.org/2001/XMLSchema" xmlns:p="http://schemas.microsoft.com/office/2006/metadata/properties" xmlns:ns2="2654ce59-3155-46b9-bfc4-f3f97c7ca8c1" xmlns:ns3="962f6d6d-ca7f-402c-96e0-08b279561901" targetNamespace="http://schemas.microsoft.com/office/2006/metadata/properties" ma:root="true" ma:fieldsID="e8566b74af8450128254253a167a5a5a" ns2:_="" ns3:_="">
    <xsd:import namespace="2654ce59-3155-46b9-bfc4-f3f97c7ca8c1"/>
    <xsd:import namespace="962f6d6d-ca7f-402c-96e0-08b279561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ce59-3155-46b9-bfc4-f3f97c7ca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f6d6d-ca7f-402c-96e0-08b27956190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7CCD7-F43D-4C9C-BA7A-E13C9B465597}">
  <ds:schemaRefs>
    <ds:schemaRef ds:uri="http://schemas.microsoft.com/sharepoint/v3/contenttype/forms"/>
  </ds:schemaRefs>
</ds:datastoreItem>
</file>

<file path=customXml/itemProps2.xml><?xml version="1.0" encoding="utf-8"?>
<ds:datastoreItem xmlns:ds="http://schemas.openxmlformats.org/officeDocument/2006/customXml" ds:itemID="{2B2D28A3-11F4-43A9-84F4-E645B29DD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29EB37-365E-42A7-A593-8E3253ADF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ce59-3155-46b9-bfc4-f3f97c7ca8c1"/>
    <ds:schemaRef ds:uri="962f6d6d-ca7f-402c-96e0-08b27956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leere Vorlage mit Logo und Fusszeile.dotx</Template>
  <TotalTime>0</TotalTime>
  <Pages>3</Pages>
  <Words>658</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 Institutionen des Gesundheitswesens im Kanton Bern</vt:lpstr>
    </vt:vector>
  </TitlesOfParts>
  <Company>aare-rz ag</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Institutionen des Gesundheitswesens im Kanton Bern</dc:title>
  <dc:subject/>
  <dc:creator>Philipp Reichen</dc:creator>
  <cp:keywords/>
  <dc:description/>
  <cp:lastModifiedBy>Philipp Reichen</cp:lastModifiedBy>
  <cp:revision>7</cp:revision>
  <cp:lastPrinted>2011-05-23T09:11:00Z</cp:lastPrinted>
  <dcterms:created xsi:type="dcterms:W3CDTF">2021-03-31T09:50:00Z</dcterms:created>
  <dcterms:modified xsi:type="dcterms:W3CDTF">2021-04-27T08:27:00Z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0x0101003607419F48D71C4D92D2455B954D8883</vt:lpwstr>
  </property>
</Properties>
</file>